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07"/>
        <w:tblW w:w="56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2160"/>
        <w:gridCol w:w="740"/>
        <w:gridCol w:w="1510"/>
        <w:gridCol w:w="549"/>
        <w:gridCol w:w="707"/>
        <w:gridCol w:w="50"/>
        <w:gridCol w:w="1346"/>
        <w:gridCol w:w="589"/>
        <w:gridCol w:w="1514"/>
      </w:tblGrid>
      <w:tr w:rsidR="00DF4158" w:rsidRPr="00F71074" w:rsidTr="001B39CC">
        <w:trPr>
          <w:trHeight w:val="1620"/>
        </w:trPr>
        <w:tc>
          <w:tcPr>
            <w:tcW w:w="5000" w:type="pct"/>
            <w:gridSpan w:val="10"/>
            <w:tcBorders>
              <w:bottom w:val="single" w:sz="4" w:space="0" w:color="C58940"/>
            </w:tcBorders>
            <w:shd w:val="clear" w:color="auto" w:fill="auto"/>
            <w:vAlign w:val="bottom"/>
          </w:tcPr>
          <w:p w:rsidR="004E2C88" w:rsidRPr="00F71074" w:rsidRDefault="004E2C88" w:rsidP="006839B6">
            <w:pPr>
              <w:spacing w:line="276" w:lineRule="auto"/>
              <w:ind w:firstLine="1065"/>
              <w:rPr>
                <w:rFonts w:ascii="Georgia" w:hAnsi="Georgia" w:cs="Tahoma"/>
                <w:color w:val="CC964A"/>
                <w:sz w:val="64"/>
                <w:szCs w:val="64"/>
              </w:rPr>
            </w:pPr>
            <w:bookmarkStart w:id="0" w:name="_GoBack"/>
            <w:bookmarkEnd w:id="0"/>
            <w:r w:rsidRPr="00F71074">
              <w:rPr>
                <w:rFonts w:ascii="Georgia" w:hAnsi="Georgia" w:cs="Tahoma"/>
                <w:color w:val="CC964A"/>
                <w:sz w:val="64"/>
                <w:szCs w:val="64"/>
              </w:rPr>
              <w:t>B R A N D I N G    Q U O T E</w:t>
            </w:r>
          </w:p>
        </w:tc>
      </w:tr>
      <w:tr w:rsidR="00DF4158" w:rsidRPr="00F71074" w:rsidTr="00837010">
        <w:trPr>
          <w:trHeight w:val="357"/>
        </w:trPr>
        <w:tc>
          <w:tcPr>
            <w:tcW w:w="1669" w:type="pct"/>
            <w:gridSpan w:val="2"/>
            <w:tcBorders>
              <w:top w:val="single" w:sz="4" w:space="0" w:color="C58940"/>
              <w:left w:val="single" w:sz="4" w:space="0" w:color="C58940"/>
              <w:bottom w:val="single" w:sz="4" w:space="0" w:color="C58940"/>
            </w:tcBorders>
            <w:shd w:val="clear" w:color="auto" w:fill="auto"/>
            <w:vAlign w:val="bottom"/>
          </w:tcPr>
          <w:sdt>
            <w:sdtPr>
              <w:rPr>
                <w:rFonts w:ascii="Georgia" w:hAnsi="Georgia" w:cs="Tahoma"/>
                <w:color w:val="CC964A"/>
                <w:sz w:val="24"/>
                <w:szCs w:val="24"/>
              </w:rPr>
              <w:id w:val="-758438710"/>
              <w:placeholder>
                <w:docPart w:val="3FD5BFBD3FF642349606A62317A35888"/>
              </w:placeholder>
              <w:showingPlcHdr/>
            </w:sdtPr>
            <w:sdtEndPr/>
            <w:sdtContent>
              <w:p w:rsidR="004E2C88" w:rsidRPr="00F71074" w:rsidRDefault="004E2C88" w:rsidP="004E2C88">
                <w:pPr>
                  <w:spacing w:before="60" w:after="60"/>
                  <w:rPr>
                    <w:rFonts w:ascii="Georgia" w:hAnsi="Georgia" w:cs="Tahoma"/>
                    <w:color w:val="CC964A"/>
                    <w:sz w:val="24"/>
                    <w:szCs w:val="24"/>
                  </w:rPr>
                </w:pPr>
                <w:r w:rsidRPr="00F71074">
                  <w:rPr>
                    <w:rFonts w:ascii="Georgia" w:hAnsi="Georgia" w:cs="Tahoma"/>
                    <w:color w:val="CC964A"/>
                    <w:sz w:val="24"/>
                    <w:szCs w:val="24"/>
                    <w:shd w:val="clear" w:color="auto" w:fill="FEFDFC"/>
                  </w:rPr>
                  <w:t>(Quote No.)</w:t>
                </w:r>
              </w:p>
            </w:sdtContent>
          </w:sdt>
        </w:tc>
        <w:tc>
          <w:tcPr>
            <w:tcW w:w="1667" w:type="pct"/>
            <w:gridSpan w:val="4"/>
            <w:tcBorders>
              <w:top w:val="single" w:sz="4" w:space="0" w:color="C58940"/>
              <w:bottom w:val="single" w:sz="4" w:space="0" w:color="C58940"/>
            </w:tcBorders>
            <w:shd w:val="clear" w:color="auto" w:fill="auto"/>
            <w:vAlign w:val="bottom"/>
          </w:tcPr>
          <w:sdt>
            <w:sdtPr>
              <w:rPr>
                <w:rFonts w:ascii="Georgia" w:hAnsi="Georgia" w:cs="Tahoma"/>
                <w:color w:val="CC964A"/>
                <w:sz w:val="24"/>
                <w:szCs w:val="24"/>
              </w:rPr>
              <w:id w:val="-1109894349"/>
              <w:placeholder>
                <w:docPart w:val="54D64A66F7F24181B236FF013989C634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E2C88" w:rsidRPr="00F71074" w:rsidRDefault="004E2C88" w:rsidP="00F71074">
                <w:pPr>
                  <w:spacing w:before="60" w:after="60"/>
                  <w:ind w:right="517"/>
                  <w:jc w:val="center"/>
                  <w:rPr>
                    <w:rFonts w:ascii="Georgia" w:hAnsi="Georgia" w:cs="Tahoma"/>
                    <w:color w:val="CC964A"/>
                    <w:sz w:val="24"/>
                    <w:szCs w:val="24"/>
                  </w:rPr>
                </w:pPr>
                <w:r w:rsidRPr="00F71074">
                  <w:rPr>
                    <w:rFonts w:ascii="Georgia" w:hAnsi="Georgia" w:cs="Tahoma"/>
                    <w:color w:val="CC964A"/>
                    <w:sz w:val="24"/>
                    <w:szCs w:val="24"/>
                    <w:shd w:val="clear" w:color="auto" w:fill="FEFDFC"/>
                  </w:rPr>
                  <w:t>(Issue Date)</w:t>
                </w:r>
              </w:p>
            </w:sdtContent>
          </w:sdt>
        </w:tc>
        <w:tc>
          <w:tcPr>
            <w:tcW w:w="1664" w:type="pct"/>
            <w:gridSpan w:val="4"/>
            <w:tcBorders>
              <w:top w:val="single" w:sz="4" w:space="0" w:color="C58940"/>
              <w:bottom w:val="single" w:sz="4" w:space="0" w:color="C58940"/>
              <w:right w:val="single" w:sz="4" w:space="0" w:color="C58940"/>
            </w:tcBorders>
            <w:shd w:val="clear" w:color="auto" w:fill="auto"/>
            <w:vAlign w:val="bottom"/>
          </w:tcPr>
          <w:sdt>
            <w:sdtPr>
              <w:rPr>
                <w:rFonts w:ascii="Georgia" w:hAnsi="Georgia" w:cs="Tahoma"/>
                <w:color w:val="CC964A"/>
                <w:sz w:val="24"/>
                <w:szCs w:val="24"/>
              </w:rPr>
              <w:id w:val="-1314946713"/>
              <w:placeholder>
                <w:docPart w:val="771DADA5BDEA4E4CB1CA58E99D9C1425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4E2C88" w:rsidRPr="00F71074" w:rsidRDefault="004E2C88" w:rsidP="004E2C88">
                <w:pPr>
                  <w:spacing w:before="60" w:after="60"/>
                  <w:jc w:val="right"/>
                  <w:rPr>
                    <w:rFonts w:ascii="Georgia" w:hAnsi="Georgia" w:cs="Tahoma"/>
                    <w:color w:val="CC964A"/>
                    <w:sz w:val="24"/>
                    <w:szCs w:val="24"/>
                  </w:rPr>
                </w:pPr>
                <w:r w:rsidRPr="00F71074">
                  <w:rPr>
                    <w:rFonts w:ascii="Georgia" w:hAnsi="Georgia" w:cs="Tahoma"/>
                    <w:color w:val="CC964A"/>
                    <w:sz w:val="24"/>
                    <w:szCs w:val="24"/>
                    <w:shd w:val="clear" w:color="auto" w:fill="FEFDFC"/>
                  </w:rPr>
                  <w:t>(Expiry Date)</w:t>
                </w:r>
              </w:p>
            </w:sdtContent>
          </w:sdt>
        </w:tc>
      </w:tr>
      <w:tr w:rsidR="00DF4158" w:rsidRPr="00F71074" w:rsidTr="00837010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jc w:val="right"/>
              <w:rPr>
                <w:rFonts w:ascii="Georgia" w:hAnsi="Georgia" w:cs="Tahoma"/>
                <w:b/>
                <w:bCs/>
                <w:color w:val="CC964A"/>
                <w:sz w:val="24"/>
                <w:szCs w:val="24"/>
              </w:rPr>
            </w:pPr>
          </w:p>
        </w:tc>
      </w:tr>
      <w:tr w:rsidR="00DF4158" w:rsidRPr="00F71074" w:rsidTr="00DF4158">
        <w:trPr>
          <w:trHeight w:val="456"/>
        </w:trPr>
        <w:tc>
          <w:tcPr>
            <w:tcW w:w="642" w:type="pct"/>
            <w:tcBorders>
              <w:right w:val="single" w:sz="4" w:space="0" w:color="C58940"/>
            </w:tcBorders>
            <w:shd w:val="clear" w:color="auto" w:fill="CC964A"/>
            <w:vAlign w:val="center"/>
          </w:tcPr>
          <w:p w:rsidR="006E1BD2" w:rsidRPr="00F71074" w:rsidRDefault="006E1BD2" w:rsidP="006E1BD2">
            <w:pPr>
              <w:rPr>
                <w:rFonts w:ascii="Georgia" w:hAnsi="Georg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71074">
              <w:rPr>
                <w:rFonts w:ascii="Georgia" w:hAnsi="Georgia" w:cs="Tahoma"/>
                <w:b/>
                <w:bCs/>
                <w:color w:val="FFFFFF" w:themeColor="background1"/>
                <w:sz w:val="24"/>
                <w:szCs w:val="24"/>
              </w:rPr>
              <w:t>To,</w:t>
            </w:r>
          </w:p>
        </w:tc>
        <w:tc>
          <w:tcPr>
            <w:tcW w:w="1027" w:type="pct"/>
            <w:tcBorders>
              <w:top w:val="single" w:sz="4" w:space="0" w:color="C58940"/>
              <w:left w:val="single" w:sz="4" w:space="0" w:color="C58940"/>
              <w:bottom w:val="single" w:sz="4" w:space="0" w:color="C58940"/>
            </w:tcBorders>
            <w:shd w:val="clear" w:color="auto" w:fill="auto"/>
            <w:vAlign w:val="center"/>
          </w:tcPr>
          <w:sdt>
            <w:sdtPr>
              <w:rPr>
                <w:rFonts w:ascii="Georgia" w:hAnsi="Georgia" w:cs="Tahoma"/>
                <w:color w:val="CC964A"/>
                <w:sz w:val="24"/>
                <w:szCs w:val="24"/>
              </w:rPr>
              <w:id w:val="-1491406141"/>
              <w:placeholder>
                <w:docPart w:val="54366036F002426F807E238283A5F77A"/>
              </w:placeholder>
              <w:showingPlcHdr/>
            </w:sdtPr>
            <w:sdtEndPr/>
            <w:sdtContent>
              <w:p w:rsidR="006E1BD2" w:rsidRPr="00F71074" w:rsidRDefault="006E1BD2" w:rsidP="006E1BD2">
                <w:pPr>
                  <w:spacing w:before="60" w:after="60"/>
                  <w:rPr>
                    <w:rFonts w:ascii="Georgia" w:hAnsi="Georgia" w:cs="Tahoma"/>
                    <w:color w:val="CC964A"/>
                    <w:sz w:val="24"/>
                    <w:szCs w:val="24"/>
                  </w:rPr>
                </w:pPr>
                <w:r w:rsidRPr="00F71074">
                  <w:rPr>
                    <w:rStyle w:val="PlaceholderText"/>
                    <w:rFonts w:ascii="Georgia" w:hAnsi="Georgia" w:cs="Tahoma"/>
                    <w:color w:val="CC964A"/>
                    <w:sz w:val="24"/>
                    <w:szCs w:val="24"/>
                    <w:shd w:val="clear" w:color="auto" w:fill="FEFDFC"/>
                  </w:rPr>
                  <w:t>(Name)</w:t>
                </w:r>
              </w:p>
            </w:sdtContent>
          </w:sdt>
        </w:tc>
        <w:tc>
          <w:tcPr>
            <w:tcW w:w="1331" w:type="pct"/>
            <w:gridSpan w:val="3"/>
            <w:tcBorders>
              <w:top w:val="single" w:sz="4" w:space="0" w:color="C58940"/>
              <w:bottom w:val="single" w:sz="4" w:space="0" w:color="C58940"/>
            </w:tcBorders>
            <w:shd w:val="clear" w:color="auto" w:fill="auto"/>
            <w:vAlign w:val="center"/>
          </w:tcPr>
          <w:sdt>
            <w:sdtPr>
              <w:rPr>
                <w:rFonts w:ascii="Georgia" w:hAnsi="Georgia" w:cs="Tahoma"/>
                <w:b/>
                <w:bCs/>
                <w:color w:val="CC964A"/>
                <w:sz w:val="24"/>
                <w:szCs w:val="24"/>
              </w:rPr>
              <w:id w:val="525296606"/>
              <w:placeholder>
                <w:docPart w:val="5124FEB8C8994CB8A986F7BB5D4A3C4A"/>
              </w:placeholder>
              <w:showingPlcHdr/>
            </w:sdtPr>
            <w:sdtEndPr/>
            <w:sdtContent>
              <w:p w:rsidR="006E1BD2" w:rsidRPr="00F71074" w:rsidRDefault="006E1BD2" w:rsidP="0035449A">
                <w:pPr>
                  <w:spacing w:before="60" w:after="60"/>
                  <w:jc w:val="center"/>
                  <w:rPr>
                    <w:rFonts w:ascii="Georgia" w:hAnsi="Georgia" w:cs="Tahoma"/>
                    <w:b/>
                    <w:bCs/>
                    <w:color w:val="CC964A"/>
                    <w:sz w:val="24"/>
                    <w:szCs w:val="24"/>
                  </w:rPr>
                </w:pPr>
                <w:r w:rsidRPr="00F71074">
                  <w:rPr>
                    <w:rStyle w:val="PlaceholderText"/>
                    <w:rFonts w:ascii="Georgia" w:hAnsi="Georgia" w:cs="Tahoma"/>
                    <w:color w:val="CC964A"/>
                    <w:sz w:val="24"/>
                    <w:szCs w:val="24"/>
                    <w:shd w:val="clear" w:color="auto" w:fill="FEFDFC"/>
                  </w:rPr>
                  <w:t>(Address)</w:t>
                </w:r>
              </w:p>
            </w:sdtContent>
          </w:sdt>
        </w:tc>
        <w:tc>
          <w:tcPr>
            <w:tcW w:w="1000" w:type="pct"/>
            <w:gridSpan w:val="3"/>
            <w:tcBorders>
              <w:top w:val="single" w:sz="4" w:space="0" w:color="C58940"/>
              <w:bottom w:val="single" w:sz="4" w:space="0" w:color="C58940"/>
            </w:tcBorders>
            <w:shd w:val="clear" w:color="auto" w:fill="auto"/>
            <w:vAlign w:val="center"/>
          </w:tcPr>
          <w:sdt>
            <w:sdtPr>
              <w:rPr>
                <w:rFonts w:ascii="Georgia" w:hAnsi="Georgia" w:cs="Tahoma"/>
                <w:color w:val="CC964A"/>
                <w:sz w:val="24"/>
                <w:szCs w:val="24"/>
              </w:rPr>
              <w:id w:val="1630436158"/>
              <w:placeholder>
                <w:docPart w:val="77BD52B86FB744848D3AA73488DFD56C"/>
              </w:placeholder>
              <w:showingPlcHdr/>
            </w:sdtPr>
            <w:sdtEndPr/>
            <w:sdtContent>
              <w:p w:rsidR="006E1BD2" w:rsidRPr="00F71074" w:rsidRDefault="006E1BD2" w:rsidP="0035449A">
                <w:pPr>
                  <w:spacing w:before="60" w:after="60"/>
                  <w:jc w:val="center"/>
                  <w:rPr>
                    <w:rFonts w:ascii="Georgia" w:hAnsi="Georgia" w:cs="Tahoma"/>
                    <w:color w:val="CC964A"/>
                    <w:sz w:val="24"/>
                    <w:szCs w:val="24"/>
                  </w:rPr>
                </w:pPr>
                <w:r w:rsidRPr="00F71074">
                  <w:rPr>
                    <w:rStyle w:val="PlaceholderText"/>
                    <w:rFonts w:ascii="Georgia" w:hAnsi="Georgia" w:cs="Tahoma"/>
                    <w:color w:val="CC964A"/>
                    <w:sz w:val="24"/>
                    <w:szCs w:val="24"/>
                    <w:shd w:val="clear" w:color="auto" w:fill="FEFDFC"/>
                  </w:rPr>
                  <w:t>(Phone No.)</w:t>
                </w:r>
              </w:p>
            </w:sdtContent>
          </w:sdt>
        </w:tc>
        <w:tc>
          <w:tcPr>
            <w:tcW w:w="1000" w:type="pct"/>
            <w:gridSpan w:val="2"/>
            <w:tcBorders>
              <w:top w:val="single" w:sz="4" w:space="0" w:color="C58940"/>
              <w:bottom w:val="single" w:sz="4" w:space="0" w:color="C58940"/>
              <w:right w:val="single" w:sz="4" w:space="0" w:color="C58940"/>
            </w:tcBorders>
            <w:shd w:val="clear" w:color="auto" w:fill="auto"/>
            <w:vAlign w:val="center"/>
          </w:tcPr>
          <w:sdt>
            <w:sdtPr>
              <w:rPr>
                <w:rFonts w:ascii="Georgia" w:hAnsi="Georgia" w:cs="Tahoma"/>
                <w:b/>
                <w:bCs/>
                <w:color w:val="CC964A"/>
                <w:sz w:val="24"/>
                <w:szCs w:val="24"/>
              </w:rPr>
              <w:id w:val="-1493791401"/>
              <w:placeholder>
                <w:docPart w:val="92F5157F6285460AADFC57751F253968"/>
              </w:placeholder>
              <w:showingPlcHdr/>
            </w:sdtPr>
            <w:sdtEndPr/>
            <w:sdtContent>
              <w:p w:rsidR="006E1BD2" w:rsidRPr="00F71074" w:rsidRDefault="006E1BD2" w:rsidP="0035449A">
                <w:pPr>
                  <w:spacing w:before="60" w:after="60"/>
                  <w:jc w:val="right"/>
                  <w:rPr>
                    <w:rFonts w:ascii="Georgia" w:hAnsi="Georgia" w:cs="Tahoma"/>
                    <w:b/>
                    <w:bCs/>
                    <w:color w:val="CC964A"/>
                    <w:sz w:val="24"/>
                    <w:szCs w:val="24"/>
                  </w:rPr>
                </w:pPr>
                <w:r w:rsidRPr="00F71074">
                  <w:rPr>
                    <w:rStyle w:val="PlaceholderText"/>
                    <w:rFonts w:ascii="Georgia" w:hAnsi="Georgia" w:cs="Tahoma"/>
                    <w:color w:val="CC964A"/>
                    <w:sz w:val="24"/>
                    <w:szCs w:val="24"/>
                    <w:shd w:val="clear" w:color="auto" w:fill="FEFDFC"/>
                  </w:rPr>
                  <w:t>(Fax)</w:t>
                </w:r>
              </w:p>
            </w:sdtContent>
          </w:sdt>
        </w:tc>
      </w:tr>
      <w:tr w:rsidR="00DF4158" w:rsidRPr="00F71074" w:rsidTr="00EF37DC">
        <w:trPr>
          <w:trHeight w:val="456"/>
        </w:trPr>
        <w:tc>
          <w:tcPr>
            <w:tcW w:w="5000" w:type="pct"/>
            <w:gridSpan w:val="10"/>
            <w:tcBorders>
              <w:top w:val="single" w:sz="4" w:space="0" w:color="C58940"/>
            </w:tcBorders>
            <w:shd w:val="clear" w:color="auto" w:fill="auto"/>
            <w:vAlign w:val="center"/>
          </w:tcPr>
          <w:p w:rsidR="006E1BD2" w:rsidRPr="00F71074" w:rsidRDefault="006E1BD2" w:rsidP="006E1BD2">
            <w:pPr>
              <w:rPr>
                <w:rFonts w:ascii="Georgia" w:hAnsi="Georgia" w:cs="Tahoma"/>
                <w:color w:val="CC964A"/>
              </w:rPr>
            </w:pPr>
          </w:p>
        </w:tc>
      </w:tr>
      <w:tr w:rsidR="00DF4158" w:rsidRPr="00F71074" w:rsidTr="00DF4158">
        <w:trPr>
          <w:trHeight w:val="456"/>
        </w:trPr>
        <w:tc>
          <w:tcPr>
            <w:tcW w:w="642" w:type="pct"/>
            <w:tcBorders>
              <w:right w:val="single" w:sz="4" w:space="0" w:color="C58940"/>
            </w:tcBorders>
            <w:shd w:val="clear" w:color="auto" w:fill="CC964A"/>
            <w:vAlign w:val="center"/>
          </w:tcPr>
          <w:p w:rsidR="006E1BD2" w:rsidRPr="00F71074" w:rsidRDefault="006E1BD2" w:rsidP="006E1BD2">
            <w:pPr>
              <w:rPr>
                <w:rFonts w:ascii="Georgia" w:hAnsi="Georg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71074">
              <w:rPr>
                <w:rFonts w:ascii="Georgia" w:hAnsi="Georgia" w:cs="Tahoma"/>
                <w:b/>
                <w:bCs/>
                <w:color w:val="FFFFFF" w:themeColor="background1"/>
                <w:sz w:val="24"/>
                <w:szCs w:val="24"/>
              </w:rPr>
              <w:t>From,</w:t>
            </w:r>
          </w:p>
        </w:tc>
        <w:tc>
          <w:tcPr>
            <w:tcW w:w="1027" w:type="pct"/>
            <w:tcBorders>
              <w:top w:val="single" w:sz="4" w:space="0" w:color="C58940"/>
              <w:left w:val="single" w:sz="4" w:space="0" w:color="C58940"/>
              <w:bottom w:val="single" w:sz="4" w:space="0" w:color="C58940"/>
            </w:tcBorders>
            <w:shd w:val="clear" w:color="auto" w:fill="auto"/>
            <w:vAlign w:val="center"/>
          </w:tcPr>
          <w:sdt>
            <w:sdtPr>
              <w:rPr>
                <w:rFonts w:ascii="Georgia" w:hAnsi="Georgia" w:cs="Tahoma"/>
                <w:color w:val="CC964A"/>
                <w:sz w:val="24"/>
                <w:szCs w:val="24"/>
              </w:rPr>
              <w:id w:val="-1367752626"/>
              <w:placeholder>
                <w:docPart w:val="B2615F53590A4640B4EFC998F8DF829D"/>
              </w:placeholder>
              <w:showingPlcHdr/>
            </w:sdtPr>
            <w:sdtEndPr/>
            <w:sdtContent>
              <w:p w:rsidR="006E1BD2" w:rsidRPr="00F71074" w:rsidRDefault="006E1BD2" w:rsidP="006E1BD2">
                <w:pPr>
                  <w:spacing w:before="60" w:after="60"/>
                  <w:rPr>
                    <w:rFonts w:ascii="Georgia" w:hAnsi="Georgia" w:cs="Tahoma"/>
                    <w:color w:val="CC964A"/>
                    <w:sz w:val="24"/>
                    <w:szCs w:val="24"/>
                  </w:rPr>
                </w:pPr>
                <w:r w:rsidRPr="00F71074">
                  <w:rPr>
                    <w:rStyle w:val="PlaceholderText"/>
                    <w:rFonts w:ascii="Georgia" w:hAnsi="Georgia" w:cs="Tahoma"/>
                    <w:color w:val="CC964A"/>
                    <w:sz w:val="24"/>
                    <w:szCs w:val="24"/>
                    <w:shd w:val="clear" w:color="auto" w:fill="FEFDFC"/>
                  </w:rPr>
                  <w:t>(Name)</w:t>
                </w:r>
              </w:p>
            </w:sdtContent>
          </w:sdt>
        </w:tc>
        <w:tc>
          <w:tcPr>
            <w:tcW w:w="1331" w:type="pct"/>
            <w:gridSpan w:val="3"/>
            <w:tcBorders>
              <w:top w:val="single" w:sz="4" w:space="0" w:color="C58940"/>
              <w:bottom w:val="single" w:sz="4" w:space="0" w:color="C58940"/>
            </w:tcBorders>
            <w:shd w:val="clear" w:color="auto" w:fill="auto"/>
            <w:vAlign w:val="center"/>
          </w:tcPr>
          <w:sdt>
            <w:sdtPr>
              <w:rPr>
                <w:rFonts w:ascii="Georgia" w:hAnsi="Georgia" w:cs="Tahoma"/>
                <w:b/>
                <w:bCs/>
                <w:color w:val="CC964A"/>
                <w:sz w:val="24"/>
                <w:szCs w:val="24"/>
              </w:rPr>
              <w:id w:val="-594859779"/>
              <w:placeholder>
                <w:docPart w:val="E7159D11A3524AB193D26AEF183178CB"/>
              </w:placeholder>
              <w:showingPlcHdr/>
            </w:sdtPr>
            <w:sdtEndPr/>
            <w:sdtContent>
              <w:p w:rsidR="006E1BD2" w:rsidRPr="00F71074" w:rsidRDefault="006E1BD2" w:rsidP="0035449A">
                <w:pPr>
                  <w:spacing w:before="60" w:after="60"/>
                  <w:jc w:val="center"/>
                  <w:rPr>
                    <w:rFonts w:ascii="Georgia" w:hAnsi="Georgia" w:cs="Tahoma"/>
                    <w:b/>
                    <w:bCs/>
                    <w:color w:val="CC964A"/>
                    <w:sz w:val="24"/>
                    <w:szCs w:val="24"/>
                  </w:rPr>
                </w:pPr>
                <w:r w:rsidRPr="00F71074">
                  <w:rPr>
                    <w:rStyle w:val="PlaceholderText"/>
                    <w:rFonts w:ascii="Georgia" w:hAnsi="Georgia" w:cs="Tahoma"/>
                    <w:color w:val="CC964A"/>
                    <w:sz w:val="24"/>
                    <w:szCs w:val="24"/>
                    <w:shd w:val="clear" w:color="auto" w:fill="FEFDFC"/>
                  </w:rPr>
                  <w:t>(Address)</w:t>
                </w:r>
              </w:p>
            </w:sdtContent>
          </w:sdt>
        </w:tc>
        <w:tc>
          <w:tcPr>
            <w:tcW w:w="1000" w:type="pct"/>
            <w:gridSpan w:val="3"/>
            <w:tcBorders>
              <w:top w:val="single" w:sz="4" w:space="0" w:color="C58940"/>
              <w:bottom w:val="single" w:sz="4" w:space="0" w:color="C58940"/>
            </w:tcBorders>
            <w:shd w:val="clear" w:color="auto" w:fill="auto"/>
            <w:vAlign w:val="center"/>
          </w:tcPr>
          <w:sdt>
            <w:sdtPr>
              <w:rPr>
                <w:rFonts w:ascii="Georgia" w:hAnsi="Georgia" w:cs="Tahoma"/>
                <w:color w:val="CC964A"/>
                <w:sz w:val="24"/>
                <w:szCs w:val="24"/>
              </w:rPr>
              <w:id w:val="-1188282107"/>
              <w:placeholder>
                <w:docPart w:val="E152558C9C0248FA8F1E752779A02C9C"/>
              </w:placeholder>
              <w:showingPlcHdr/>
            </w:sdtPr>
            <w:sdtEndPr/>
            <w:sdtContent>
              <w:p w:rsidR="006E1BD2" w:rsidRPr="00F71074" w:rsidRDefault="006E1BD2" w:rsidP="0035449A">
                <w:pPr>
                  <w:spacing w:before="60" w:after="60"/>
                  <w:jc w:val="center"/>
                  <w:rPr>
                    <w:rFonts w:ascii="Georgia" w:hAnsi="Georgia" w:cs="Tahoma"/>
                    <w:color w:val="CC964A"/>
                    <w:sz w:val="24"/>
                    <w:szCs w:val="24"/>
                  </w:rPr>
                </w:pPr>
                <w:r w:rsidRPr="00F71074">
                  <w:rPr>
                    <w:rStyle w:val="PlaceholderText"/>
                    <w:rFonts w:ascii="Georgia" w:hAnsi="Georgia" w:cs="Tahoma"/>
                    <w:color w:val="CC964A"/>
                    <w:sz w:val="24"/>
                    <w:szCs w:val="24"/>
                    <w:shd w:val="clear" w:color="auto" w:fill="FEFDFC"/>
                  </w:rPr>
                  <w:t>(Phone No.)</w:t>
                </w:r>
              </w:p>
            </w:sdtContent>
          </w:sdt>
        </w:tc>
        <w:tc>
          <w:tcPr>
            <w:tcW w:w="1000" w:type="pct"/>
            <w:gridSpan w:val="2"/>
            <w:tcBorders>
              <w:top w:val="single" w:sz="4" w:space="0" w:color="C58940"/>
              <w:bottom w:val="single" w:sz="4" w:space="0" w:color="C58940"/>
              <w:right w:val="single" w:sz="4" w:space="0" w:color="C58940"/>
            </w:tcBorders>
            <w:shd w:val="clear" w:color="auto" w:fill="auto"/>
            <w:vAlign w:val="center"/>
          </w:tcPr>
          <w:sdt>
            <w:sdtPr>
              <w:rPr>
                <w:rFonts w:ascii="Georgia" w:hAnsi="Georgia" w:cs="Tahoma"/>
                <w:b/>
                <w:bCs/>
                <w:color w:val="CC964A"/>
                <w:sz w:val="24"/>
                <w:szCs w:val="24"/>
              </w:rPr>
              <w:id w:val="-1417082016"/>
              <w:placeholder>
                <w:docPart w:val="78B68806C1F94E65993443D4DCDCDB8C"/>
              </w:placeholder>
              <w:showingPlcHdr/>
            </w:sdtPr>
            <w:sdtEndPr/>
            <w:sdtContent>
              <w:p w:rsidR="006E1BD2" w:rsidRPr="00F71074" w:rsidRDefault="006E1BD2" w:rsidP="0035449A">
                <w:pPr>
                  <w:spacing w:before="60" w:after="60"/>
                  <w:jc w:val="right"/>
                  <w:rPr>
                    <w:rFonts w:ascii="Georgia" w:hAnsi="Georgia" w:cs="Tahoma"/>
                    <w:b/>
                    <w:bCs/>
                    <w:color w:val="CC964A"/>
                    <w:sz w:val="24"/>
                    <w:szCs w:val="24"/>
                  </w:rPr>
                </w:pPr>
                <w:r w:rsidRPr="00F71074">
                  <w:rPr>
                    <w:rStyle w:val="PlaceholderText"/>
                    <w:rFonts w:ascii="Georgia" w:hAnsi="Georgia" w:cs="Tahoma"/>
                    <w:color w:val="CC964A"/>
                    <w:sz w:val="24"/>
                    <w:szCs w:val="24"/>
                    <w:shd w:val="clear" w:color="auto" w:fill="FEFDFC"/>
                  </w:rPr>
                  <w:t>(Fax)</w:t>
                </w:r>
              </w:p>
            </w:sdtContent>
          </w:sdt>
        </w:tc>
      </w:tr>
      <w:tr w:rsidR="00DF4158" w:rsidRPr="00F71074" w:rsidTr="00EF37DC">
        <w:trPr>
          <w:trHeight w:val="348"/>
        </w:trPr>
        <w:tc>
          <w:tcPr>
            <w:tcW w:w="5000" w:type="pct"/>
            <w:gridSpan w:val="10"/>
            <w:tcBorders>
              <w:top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rPr>
                <w:rFonts w:ascii="Georgia" w:hAnsi="Georgia" w:cs="Tahoma"/>
                <w:color w:val="CC964A"/>
              </w:rPr>
            </w:pPr>
          </w:p>
        </w:tc>
      </w:tr>
      <w:tr w:rsidR="00DF4158" w:rsidRPr="00F71074" w:rsidTr="00DF4158">
        <w:trPr>
          <w:trHeight w:val="487"/>
        </w:trPr>
        <w:tc>
          <w:tcPr>
            <w:tcW w:w="1669" w:type="pct"/>
            <w:gridSpan w:val="2"/>
            <w:tcBorders>
              <w:bottom w:val="single" w:sz="4" w:space="0" w:color="C58940"/>
            </w:tcBorders>
            <w:shd w:val="clear" w:color="auto" w:fill="CC964A"/>
            <w:vAlign w:val="center"/>
          </w:tcPr>
          <w:p w:rsidR="0035449A" w:rsidRPr="00F71074" w:rsidRDefault="0035449A" w:rsidP="00640A3B">
            <w:pPr>
              <w:rPr>
                <w:rFonts w:ascii="Georgia" w:hAnsi="Georg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71074">
              <w:rPr>
                <w:rFonts w:ascii="Georgia" w:hAnsi="Georgia" w:cs="Tahoma"/>
                <w:b/>
                <w:bCs/>
                <w:color w:val="FFFFFF" w:themeColor="background1"/>
                <w:sz w:val="24"/>
                <w:szCs w:val="24"/>
              </w:rPr>
              <w:t>Work Details:</w:t>
            </w:r>
          </w:p>
        </w:tc>
        <w:tc>
          <w:tcPr>
            <w:tcW w:w="3331" w:type="pct"/>
            <w:gridSpan w:val="8"/>
            <w:tcBorders>
              <w:bottom w:val="single" w:sz="4" w:space="0" w:color="C58940"/>
            </w:tcBorders>
            <w:shd w:val="clear" w:color="auto" w:fill="auto"/>
            <w:vAlign w:val="center"/>
          </w:tcPr>
          <w:p w:rsidR="0035449A" w:rsidRPr="00F71074" w:rsidRDefault="0035449A" w:rsidP="00640A3B">
            <w:pPr>
              <w:rPr>
                <w:rFonts w:ascii="Georgia" w:hAnsi="Georgia" w:cs="Tahoma"/>
                <w:b/>
                <w:bCs/>
                <w:color w:val="CC964A"/>
                <w:sz w:val="24"/>
                <w:szCs w:val="24"/>
              </w:rPr>
            </w:pPr>
          </w:p>
        </w:tc>
      </w:tr>
      <w:tr w:rsidR="00DF4158" w:rsidRPr="00F71074" w:rsidTr="00EF37DC">
        <w:trPr>
          <w:trHeight w:val="487"/>
        </w:trPr>
        <w:tc>
          <w:tcPr>
            <w:tcW w:w="2021" w:type="pct"/>
            <w:gridSpan w:val="3"/>
            <w:tcBorders>
              <w:top w:val="single" w:sz="4" w:space="0" w:color="C58940"/>
              <w:left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Work venue:</w:t>
            </w:r>
          </w:p>
        </w:tc>
        <w:sdt>
          <w:sdtPr>
            <w:rPr>
              <w:rFonts w:ascii="Georgia" w:hAnsi="Georgia" w:cs="Tahoma"/>
              <w:color w:val="CC964A"/>
              <w:sz w:val="24"/>
              <w:szCs w:val="24"/>
            </w:rPr>
            <w:id w:val="-316277115"/>
            <w:placeholder>
              <w:docPart w:val="F6B8F046D1E04586B87A40CDA86D0568"/>
            </w:placeholder>
            <w:showingPlcHdr/>
          </w:sdtPr>
          <w:sdtEndPr/>
          <w:sdtContent>
            <w:tc>
              <w:tcPr>
                <w:tcW w:w="2979" w:type="pct"/>
                <w:gridSpan w:val="7"/>
                <w:tcBorders>
                  <w:top w:val="single" w:sz="4" w:space="0" w:color="C58940"/>
                  <w:right w:val="single" w:sz="4" w:space="0" w:color="C58940"/>
                </w:tcBorders>
                <w:shd w:val="clear" w:color="auto" w:fill="auto"/>
                <w:vAlign w:val="center"/>
              </w:tcPr>
              <w:p w:rsidR="00160700" w:rsidRPr="00F71074" w:rsidRDefault="00160700" w:rsidP="00640A3B">
                <w:pPr>
                  <w:rPr>
                    <w:rFonts w:ascii="Georgia" w:hAnsi="Georgia" w:cs="Tahoma"/>
                    <w:color w:val="CC964A"/>
                    <w:sz w:val="24"/>
                    <w:szCs w:val="24"/>
                  </w:rPr>
                </w:pPr>
                <w:r w:rsidRPr="00F71074">
                  <w:rPr>
                    <w:rStyle w:val="PlaceholderText"/>
                    <w:rFonts w:ascii="Georgia" w:hAnsi="Georgia" w:cs="Tahoma"/>
                    <w:color w:val="CC964A"/>
                    <w:sz w:val="24"/>
                    <w:szCs w:val="24"/>
                    <w:shd w:val="clear" w:color="auto" w:fill="FEFDFC"/>
                  </w:rPr>
                  <w:t>(Place of Work)</w:t>
                </w:r>
              </w:p>
            </w:tc>
          </w:sdtContent>
        </w:sdt>
      </w:tr>
      <w:tr w:rsidR="00DF4158" w:rsidRPr="00F71074" w:rsidTr="00EF37DC">
        <w:trPr>
          <w:trHeight w:val="487"/>
        </w:trPr>
        <w:tc>
          <w:tcPr>
            <w:tcW w:w="2021" w:type="pct"/>
            <w:gridSpan w:val="3"/>
            <w:tcBorders>
              <w:left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Start Date:</w:t>
            </w:r>
          </w:p>
        </w:tc>
        <w:sdt>
          <w:sdtPr>
            <w:rPr>
              <w:rFonts w:ascii="Georgia" w:hAnsi="Georgia" w:cs="Tahoma"/>
              <w:color w:val="CC964A"/>
              <w:sz w:val="24"/>
              <w:szCs w:val="24"/>
            </w:rPr>
            <w:id w:val="-1752655353"/>
            <w:placeholder>
              <w:docPart w:val="07436BF6C068424C8A36FD1DD64249CD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9" w:type="pct"/>
                <w:gridSpan w:val="7"/>
                <w:tcBorders>
                  <w:right w:val="single" w:sz="4" w:space="0" w:color="C58940"/>
                </w:tcBorders>
                <w:shd w:val="clear" w:color="auto" w:fill="auto"/>
                <w:vAlign w:val="center"/>
              </w:tcPr>
              <w:p w:rsidR="00160700" w:rsidRPr="00F71074" w:rsidRDefault="00160700" w:rsidP="00640A3B">
                <w:pPr>
                  <w:rPr>
                    <w:rFonts w:ascii="Georgia" w:hAnsi="Georgia" w:cs="Tahoma"/>
                    <w:color w:val="CC964A"/>
                    <w:sz w:val="24"/>
                    <w:szCs w:val="24"/>
                  </w:rPr>
                </w:pPr>
                <w:r w:rsidRPr="00F71074">
                  <w:rPr>
                    <w:rStyle w:val="PlaceholderText"/>
                    <w:rFonts w:ascii="Georgia" w:hAnsi="Georgia" w:cs="Tahoma"/>
                    <w:color w:val="CC964A"/>
                    <w:sz w:val="24"/>
                    <w:szCs w:val="24"/>
                    <w:shd w:val="clear" w:color="auto" w:fill="FEFDFC"/>
                  </w:rPr>
                  <w:t>(Start Date)</w:t>
                </w:r>
              </w:p>
            </w:tc>
          </w:sdtContent>
        </w:sdt>
      </w:tr>
      <w:tr w:rsidR="00DF4158" w:rsidRPr="00F71074" w:rsidTr="00EF37DC">
        <w:trPr>
          <w:trHeight w:val="487"/>
        </w:trPr>
        <w:tc>
          <w:tcPr>
            <w:tcW w:w="2021" w:type="pct"/>
            <w:gridSpan w:val="3"/>
            <w:tcBorders>
              <w:left w:val="single" w:sz="4" w:space="0" w:color="C58940"/>
              <w:bottom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pStyle w:val="ListParagraph"/>
              <w:numPr>
                <w:ilvl w:val="0"/>
                <w:numId w:val="16"/>
              </w:numPr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Target Completion Date:</w:t>
            </w:r>
          </w:p>
        </w:tc>
        <w:sdt>
          <w:sdtPr>
            <w:rPr>
              <w:rFonts w:ascii="Georgia" w:hAnsi="Georgia" w:cs="Tahoma"/>
              <w:color w:val="CC964A"/>
              <w:sz w:val="24"/>
              <w:szCs w:val="24"/>
            </w:rPr>
            <w:id w:val="1480656814"/>
            <w:placeholder>
              <w:docPart w:val="2A1C8B3CD47E4033B9AA89F77CA92440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9" w:type="pct"/>
                <w:gridSpan w:val="7"/>
                <w:tcBorders>
                  <w:bottom w:val="single" w:sz="4" w:space="0" w:color="C58940"/>
                  <w:right w:val="single" w:sz="4" w:space="0" w:color="C58940"/>
                </w:tcBorders>
                <w:shd w:val="clear" w:color="auto" w:fill="auto"/>
                <w:vAlign w:val="center"/>
              </w:tcPr>
              <w:p w:rsidR="00160700" w:rsidRPr="00F71074" w:rsidRDefault="00160700" w:rsidP="00640A3B">
                <w:pPr>
                  <w:rPr>
                    <w:rFonts w:ascii="Georgia" w:hAnsi="Georgia" w:cs="Tahoma"/>
                    <w:color w:val="CC964A"/>
                    <w:sz w:val="24"/>
                    <w:szCs w:val="24"/>
                  </w:rPr>
                </w:pPr>
                <w:r w:rsidRPr="00F71074">
                  <w:rPr>
                    <w:rStyle w:val="PlaceholderText"/>
                    <w:rFonts w:ascii="Georgia" w:hAnsi="Georgia" w:cs="Tahoma"/>
                    <w:color w:val="CC964A"/>
                    <w:sz w:val="24"/>
                    <w:szCs w:val="24"/>
                    <w:shd w:val="clear" w:color="auto" w:fill="FEFDFC"/>
                  </w:rPr>
                  <w:t>(Completion Date)</w:t>
                </w:r>
              </w:p>
            </w:tc>
          </w:sdtContent>
        </w:sdt>
      </w:tr>
      <w:tr w:rsidR="00DF4158" w:rsidRPr="00F71074" w:rsidTr="00020A45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C58940"/>
              <w:bottom w:val="single" w:sz="4" w:space="0" w:color="F2E5D6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rPr>
                <w:rFonts w:ascii="Georgia" w:hAnsi="Georgia" w:cs="Tahoma"/>
                <w:color w:val="CC964A"/>
              </w:rPr>
            </w:pPr>
          </w:p>
        </w:tc>
      </w:tr>
      <w:tr w:rsidR="00DF4158" w:rsidRPr="00F71074" w:rsidTr="00F71074">
        <w:trPr>
          <w:trHeight w:val="681"/>
        </w:trPr>
        <w:tc>
          <w:tcPr>
            <w:tcW w:w="2021" w:type="pct"/>
            <w:gridSpan w:val="3"/>
            <w:tcBorders>
              <w:top w:val="single" w:sz="4" w:space="0" w:color="F2E5D6"/>
              <w:left w:val="single" w:sz="4" w:space="0" w:color="C58940"/>
              <w:bottom w:val="single" w:sz="4" w:space="0" w:color="C58940"/>
            </w:tcBorders>
            <w:shd w:val="clear" w:color="auto" w:fill="CC964A"/>
            <w:vAlign w:val="center"/>
          </w:tcPr>
          <w:p w:rsidR="00160700" w:rsidRPr="00F71074" w:rsidRDefault="00160700" w:rsidP="00640A3B">
            <w:pPr>
              <w:rPr>
                <w:rFonts w:ascii="Georgia" w:hAnsi="Georg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71074">
              <w:rPr>
                <w:rFonts w:ascii="Georgia" w:hAnsi="Georgia" w:cs="Tahoma"/>
                <w:b/>
                <w:bCs/>
                <w:color w:val="FFFFFF" w:themeColor="background1"/>
                <w:sz w:val="24"/>
                <w:szCs w:val="24"/>
              </w:rPr>
              <w:t>Brand Activities</w:t>
            </w:r>
          </w:p>
        </w:tc>
        <w:tc>
          <w:tcPr>
            <w:tcW w:w="718" w:type="pct"/>
            <w:tcBorders>
              <w:top w:val="single" w:sz="4" w:space="0" w:color="F2E5D6"/>
              <w:bottom w:val="single" w:sz="4" w:space="0" w:color="C58940"/>
            </w:tcBorders>
            <w:shd w:val="clear" w:color="auto" w:fill="CC964A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71074">
              <w:rPr>
                <w:rFonts w:ascii="Georgia" w:hAnsi="Georgia" w:cs="Tahoma"/>
                <w:b/>
                <w:bCs/>
                <w:color w:val="FFFFFF" w:themeColor="background1"/>
                <w:sz w:val="24"/>
                <w:szCs w:val="24"/>
              </w:rPr>
              <w:t>Price Per</w:t>
            </w:r>
          </w:p>
        </w:tc>
        <w:tc>
          <w:tcPr>
            <w:tcW w:w="621" w:type="pct"/>
            <w:gridSpan w:val="3"/>
            <w:tcBorders>
              <w:top w:val="single" w:sz="4" w:space="0" w:color="F2E5D6"/>
              <w:bottom w:val="single" w:sz="4" w:space="0" w:color="C58940"/>
            </w:tcBorders>
            <w:shd w:val="clear" w:color="auto" w:fill="CC964A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71074">
              <w:rPr>
                <w:rFonts w:ascii="Georgia" w:hAnsi="Georgia" w:cs="Tahoma"/>
                <w:b/>
                <w:bCs/>
                <w:color w:val="FFFFFF" w:themeColor="background1"/>
                <w:sz w:val="24"/>
                <w:szCs w:val="24"/>
              </w:rPr>
              <w:t>Hours</w:t>
            </w:r>
          </w:p>
        </w:tc>
        <w:tc>
          <w:tcPr>
            <w:tcW w:w="920" w:type="pct"/>
            <w:gridSpan w:val="2"/>
            <w:tcBorders>
              <w:top w:val="single" w:sz="4" w:space="0" w:color="F2E5D6"/>
              <w:bottom w:val="single" w:sz="4" w:space="0" w:color="C58940"/>
              <w:right w:val="single" w:sz="4" w:space="0" w:color="C58940"/>
            </w:tcBorders>
            <w:shd w:val="clear" w:color="auto" w:fill="CC964A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F71074">
              <w:rPr>
                <w:rFonts w:ascii="Georgia" w:hAnsi="Georgia" w:cs="Tahoma"/>
                <w:b/>
                <w:bCs/>
                <w:color w:val="FFFFFF" w:themeColor="background1"/>
                <w:sz w:val="24"/>
                <w:szCs w:val="24"/>
              </w:rPr>
              <w:t>Designers</w:t>
            </w:r>
          </w:p>
        </w:tc>
        <w:tc>
          <w:tcPr>
            <w:tcW w:w="720" w:type="pct"/>
            <w:tcBorders>
              <w:top w:val="single" w:sz="4" w:space="0" w:color="F2E5D6"/>
              <w:left w:val="single" w:sz="4" w:space="0" w:color="C58940"/>
              <w:bottom w:val="single" w:sz="4" w:space="0" w:color="F2E5D6"/>
              <w:right w:val="single" w:sz="4" w:space="0" w:color="F2E5D6"/>
            </w:tcBorders>
            <w:shd w:val="clear" w:color="auto" w:fill="FAF5F0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b/>
                <w:bCs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b/>
                <w:bCs/>
                <w:color w:val="CC964A"/>
                <w:sz w:val="24"/>
                <w:szCs w:val="24"/>
              </w:rPr>
              <w:t>Total</w:t>
            </w:r>
          </w:p>
        </w:tc>
      </w:tr>
      <w:tr w:rsidR="00DF4158" w:rsidRPr="00F71074" w:rsidTr="00F71074">
        <w:trPr>
          <w:trHeight w:val="681"/>
        </w:trPr>
        <w:tc>
          <w:tcPr>
            <w:tcW w:w="2021" w:type="pct"/>
            <w:gridSpan w:val="3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Research and on-site work</w:t>
            </w:r>
          </w:p>
        </w:tc>
        <w:tc>
          <w:tcPr>
            <w:tcW w:w="718" w:type="pct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$0.00</w:t>
            </w:r>
          </w:p>
        </w:tc>
        <w:tc>
          <w:tcPr>
            <w:tcW w:w="621" w:type="pct"/>
            <w:gridSpan w:val="3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00</w:t>
            </w:r>
          </w:p>
        </w:tc>
        <w:tc>
          <w:tcPr>
            <w:tcW w:w="920" w:type="pct"/>
            <w:gridSpan w:val="2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F2E5D6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00</w:t>
            </w:r>
          </w:p>
        </w:tc>
        <w:tc>
          <w:tcPr>
            <w:tcW w:w="720" w:type="pct"/>
            <w:tcBorders>
              <w:top w:val="single" w:sz="4" w:space="0" w:color="F2E5D6"/>
              <w:left w:val="single" w:sz="4" w:space="0" w:color="F2E5D6"/>
              <w:bottom w:val="single" w:sz="4" w:space="0" w:color="F2E5D6"/>
            </w:tcBorders>
            <w:shd w:val="clear" w:color="auto" w:fill="FAF5F0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$0.00</w:t>
            </w:r>
          </w:p>
        </w:tc>
      </w:tr>
      <w:tr w:rsidR="00DF4158" w:rsidRPr="00F71074" w:rsidTr="00F71074">
        <w:trPr>
          <w:trHeight w:val="681"/>
        </w:trPr>
        <w:tc>
          <w:tcPr>
            <w:tcW w:w="2021" w:type="pct"/>
            <w:gridSpan w:val="3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Initial design presentation</w:t>
            </w:r>
          </w:p>
        </w:tc>
        <w:tc>
          <w:tcPr>
            <w:tcW w:w="718" w:type="pct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$0.00</w:t>
            </w:r>
          </w:p>
        </w:tc>
        <w:tc>
          <w:tcPr>
            <w:tcW w:w="621" w:type="pct"/>
            <w:gridSpan w:val="3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00</w:t>
            </w:r>
          </w:p>
        </w:tc>
        <w:tc>
          <w:tcPr>
            <w:tcW w:w="920" w:type="pct"/>
            <w:gridSpan w:val="2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F2E5D6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00</w:t>
            </w:r>
          </w:p>
        </w:tc>
        <w:tc>
          <w:tcPr>
            <w:tcW w:w="720" w:type="pct"/>
            <w:tcBorders>
              <w:top w:val="single" w:sz="4" w:space="0" w:color="F2E5D6"/>
              <w:left w:val="single" w:sz="4" w:space="0" w:color="F2E5D6"/>
              <w:bottom w:val="single" w:sz="4" w:space="0" w:color="F2E5D6"/>
            </w:tcBorders>
            <w:shd w:val="clear" w:color="auto" w:fill="FAF5F0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$0.00</w:t>
            </w:r>
          </w:p>
        </w:tc>
      </w:tr>
      <w:tr w:rsidR="00DF4158" w:rsidRPr="00F71074" w:rsidTr="00F71074">
        <w:trPr>
          <w:trHeight w:val="681"/>
        </w:trPr>
        <w:tc>
          <w:tcPr>
            <w:tcW w:w="2021" w:type="pct"/>
            <w:gridSpan w:val="3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Regular Consultations</w:t>
            </w:r>
          </w:p>
        </w:tc>
        <w:tc>
          <w:tcPr>
            <w:tcW w:w="718" w:type="pct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$0.00</w:t>
            </w:r>
          </w:p>
        </w:tc>
        <w:tc>
          <w:tcPr>
            <w:tcW w:w="621" w:type="pct"/>
            <w:gridSpan w:val="3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00</w:t>
            </w:r>
          </w:p>
        </w:tc>
        <w:tc>
          <w:tcPr>
            <w:tcW w:w="920" w:type="pct"/>
            <w:gridSpan w:val="2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F2E5D6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00</w:t>
            </w:r>
          </w:p>
        </w:tc>
        <w:tc>
          <w:tcPr>
            <w:tcW w:w="720" w:type="pct"/>
            <w:tcBorders>
              <w:top w:val="single" w:sz="4" w:space="0" w:color="F2E5D6"/>
              <w:left w:val="single" w:sz="4" w:space="0" w:color="F2E5D6"/>
              <w:bottom w:val="single" w:sz="4" w:space="0" w:color="F2E5D6"/>
            </w:tcBorders>
            <w:shd w:val="clear" w:color="auto" w:fill="FAF5F0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$0.00</w:t>
            </w:r>
          </w:p>
        </w:tc>
      </w:tr>
      <w:tr w:rsidR="00DF4158" w:rsidRPr="00F71074" w:rsidTr="00F71074">
        <w:trPr>
          <w:trHeight w:val="681"/>
        </w:trPr>
        <w:tc>
          <w:tcPr>
            <w:tcW w:w="2021" w:type="pct"/>
            <w:gridSpan w:val="3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Building the brand’s online platforms</w:t>
            </w:r>
          </w:p>
        </w:tc>
        <w:tc>
          <w:tcPr>
            <w:tcW w:w="718" w:type="pct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$0.00</w:t>
            </w:r>
          </w:p>
        </w:tc>
        <w:tc>
          <w:tcPr>
            <w:tcW w:w="621" w:type="pct"/>
            <w:gridSpan w:val="3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00</w:t>
            </w:r>
          </w:p>
        </w:tc>
        <w:tc>
          <w:tcPr>
            <w:tcW w:w="920" w:type="pct"/>
            <w:gridSpan w:val="2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F2E5D6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00</w:t>
            </w:r>
          </w:p>
        </w:tc>
        <w:tc>
          <w:tcPr>
            <w:tcW w:w="720" w:type="pct"/>
            <w:tcBorders>
              <w:top w:val="single" w:sz="4" w:space="0" w:color="F2E5D6"/>
              <w:left w:val="single" w:sz="4" w:space="0" w:color="F2E5D6"/>
              <w:bottom w:val="single" w:sz="4" w:space="0" w:color="F2E5D6"/>
            </w:tcBorders>
            <w:shd w:val="clear" w:color="auto" w:fill="FAF5F0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color w:val="CC964A"/>
                <w:sz w:val="24"/>
                <w:szCs w:val="24"/>
              </w:rPr>
              <w:t>$0.00</w:t>
            </w:r>
          </w:p>
        </w:tc>
      </w:tr>
      <w:tr w:rsidR="00DF4158" w:rsidRPr="00F71074" w:rsidTr="00F71074">
        <w:trPr>
          <w:trHeight w:val="589"/>
        </w:trPr>
        <w:tc>
          <w:tcPr>
            <w:tcW w:w="2021" w:type="pct"/>
            <w:gridSpan w:val="3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C58940"/>
            </w:tcBorders>
            <w:shd w:val="clear" w:color="auto" w:fill="auto"/>
            <w:vAlign w:val="center"/>
          </w:tcPr>
          <w:p w:rsidR="00160700" w:rsidRPr="00F71074" w:rsidRDefault="00BC44D2" w:rsidP="00640A3B">
            <w:pPr>
              <w:rPr>
                <w:rFonts w:ascii="Georgia" w:hAnsi="Georgia" w:cs="Tahoma"/>
                <w:b/>
                <w:bCs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b/>
                <w:bCs/>
                <w:color w:val="CC964A"/>
                <w:sz w:val="24"/>
                <w:szCs w:val="24"/>
              </w:rPr>
              <w:t xml:space="preserve">Grand </w:t>
            </w:r>
            <w:r w:rsidR="00160700" w:rsidRPr="00F71074">
              <w:rPr>
                <w:rFonts w:ascii="Georgia" w:hAnsi="Georgia" w:cs="Tahoma"/>
                <w:b/>
                <w:bCs/>
                <w:color w:val="CC964A"/>
                <w:sz w:val="24"/>
                <w:szCs w:val="24"/>
              </w:rPr>
              <w:t>Total:</w:t>
            </w:r>
          </w:p>
        </w:tc>
        <w:tc>
          <w:tcPr>
            <w:tcW w:w="2259" w:type="pct"/>
            <w:gridSpan w:val="6"/>
            <w:tcBorders>
              <w:top w:val="single" w:sz="4" w:space="0" w:color="C58940"/>
              <w:left w:val="single" w:sz="4" w:space="0" w:color="C58940"/>
              <w:bottom w:val="single" w:sz="4" w:space="0" w:color="C58940"/>
              <w:right w:val="single" w:sz="4" w:space="0" w:color="F2E5D6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b/>
                <w:bCs/>
                <w:color w:val="CC964A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F2E5D6"/>
              <w:left w:val="single" w:sz="4" w:space="0" w:color="F2E5D6"/>
              <w:bottom w:val="single" w:sz="8" w:space="0" w:color="F2E5D6"/>
              <w:right w:val="single" w:sz="4" w:space="0" w:color="F2E5D6"/>
            </w:tcBorders>
            <w:shd w:val="clear" w:color="auto" w:fill="FAF5F0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b/>
                <w:bCs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b/>
                <w:bCs/>
                <w:color w:val="CC964A"/>
                <w:sz w:val="24"/>
                <w:szCs w:val="24"/>
              </w:rPr>
              <w:t>$0.00</w:t>
            </w:r>
          </w:p>
        </w:tc>
      </w:tr>
      <w:tr w:rsidR="00DF4158" w:rsidRPr="00F71074" w:rsidTr="00020A45">
        <w:trPr>
          <w:trHeight w:val="193"/>
        </w:trPr>
        <w:tc>
          <w:tcPr>
            <w:tcW w:w="5000" w:type="pct"/>
            <w:gridSpan w:val="10"/>
            <w:tcBorders>
              <w:top w:val="single" w:sz="4" w:space="0" w:color="C58940"/>
            </w:tcBorders>
            <w:shd w:val="clear" w:color="auto" w:fill="auto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b/>
                <w:bCs/>
                <w:color w:val="CC964A"/>
                <w:sz w:val="24"/>
                <w:szCs w:val="24"/>
              </w:rPr>
            </w:pPr>
          </w:p>
        </w:tc>
      </w:tr>
      <w:tr w:rsidR="00DF4158" w:rsidRPr="00F71074" w:rsidTr="00A86AAE">
        <w:trPr>
          <w:trHeight w:val="51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60700" w:rsidRPr="00F71074" w:rsidRDefault="00160700" w:rsidP="00640A3B">
            <w:pPr>
              <w:jc w:val="center"/>
              <w:rPr>
                <w:rFonts w:ascii="Georgia" w:hAnsi="Georgia" w:cs="Tahoma"/>
                <w:b/>
                <w:bCs/>
                <w:i/>
                <w:iCs/>
                <w:color w:val="CC964A"/>
                <w:sz w:val="24"/>
                <w:szCs w:val="24"/>
              </w:rPr>
            </w:pPr>
            <w:r w:rsidRPr="00F71074">
              <w:rPr>
                <w:rFonts w:ascii="Georgia" w:hAnsi="Georgia" w:cs="Tahoma"/>
                <w:b/>
                <w:bCs/>
                <w:i/>
                <w:iCs/>
                <w:color w:val="CC964A"/>
                <w:sz w:val="28"/>
                <w:szCs w:val="28"/>
              </w:rPr>
              <w:t>Thank You For Your Business!</w:t>
            </w:r>
          </w:p>
        </w:tc>
      </w:tr>
    </w:tbl>
    <w:p w:rsidR="00537ACB" w:rsidRPr="003457BB" w:rsidRDefault="001A0A45" w:rsidP="006F50F8">
      <w:r>
        <w:rPr>
          <w:rFonts w:ascii="Georgia" w:hAnsi="Georgia" w:cs="Tahoma"/>
          <w:noProof/>
          <w:color w:val="CC964A"/>
          <w:sz w:val="64"/>
          <w:szCs w:val="6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2660238</wp:posOffset>
            </wp:positionH>
            <wp:positionV relativeFrom="paragraph">
              <wp:posOffset>-99403</wp:posOffset>
            </wp:positionV>
            <wp:extent cx="86487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FCC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-942535</wp:posOffset>
                </wp:positionH>
                <wp:positionV relativeFrom="paragraph">
                  <wp:posOffset>-739605</wp:posOffset>
                </wp:positionV>
                <wp:extent cx="7889875" cy="10216515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9875" cy="10216515"/>
                          <a:chOff x="0" y="0"/>
                          <a:chExt cx="7889875" cy="10216515"/>
                        </a:xfrm>
                      </wpg:grpSpPr>
                      <wps:wsp>
                        <wps:cNvPr id="6" name="Parallelogram 6"/>
                        <wps:cNvSpPr/>
                        <wps:spPr>
                          <a:xfrm rot="16200000">
                            <a:off x="2679895" y="5029518"/>
                            <a:ext cx="10216515" cy="157480"/>
                          </a:xfrm>
                          <a:prstGeom prst="parallelogram">
                            <a:avLst/>
                          </a:prstGeom>
                          <a:solidFill>
                            <a:srgbClr val="CC96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arallelogram 7"/>
                        <wps:cNvSpPr/>
                        <wps:spPr>
                          <a:xfrm>
                            <a:off x="0" y="42522"/>
                            <a:ext cx="7889875" cy="156845"/>
                          </a:xfrm>
                          <a:prstGeom prst="parallelogram">
                            <a:avLst/>
                          </a:prstGeom>
                          <a:solidFill>
                            <a:srgbClr val="CC96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683005" id="Group 8" o:spid="_x0000_s1026" style="position:absolute;margin-left:-74.2pt;margin-top:-58.25pt;width:621.25pt;height:804.45pt;z-index:251662336" coordsize="78898,102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6" o:spid="_x0000_s1027" type="#_x0000_t7" style="position:absolute;left:26798;top:50296;width:102165;height:157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" adj="83" fillcolor="#cc964a" stroked="f" strokeweight="2pt"/>
                <v:shape id="Parallelogram 7" o:spid="_x0000_s1028" type="#_x0000_t7" style="position:absolute;top:425;width:78898;height:1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" adj="107" fillcolor="#cc964a" stroked="f" strokeweight="2pt"/>
              </v:group>
            </w:pict>
          </mc:Fallback>
        </mc:AlternateContent>
      </w:r>
      <w:r w:rsidR="00AA65CE">
        <w:rPr>
          <w:noProof/>
        </w:rPr>
        <w:t xml:space="preserve"> </w:t>
      </w:r>
    </w:p>
    <w:sectPr w:rsidR="00537ACB" w:rsidRPr="003457BB" w:rsidSect="00690AC2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C9E" w:rsidRDefault="00CB5C9E">
      <w:pPr>
        <w:spacing w:after="0" w:line="240" w:lineRule="auto"/>
      </w:pPr>
      <w:r>
        <w:separator/>
      </w:r>
    </w:p>
    <w:p w:rsidR="00CB5C9E" w:rsidRDefault="00CB5C9E"/>
  </w:endnote>
  <w:endnote w:type="continuationSeparator" w:id="0">
    <w:p w:rsidR="00CB5C9E" w:rsidRDefault="00CB5C9E">
      <w:pPr>
        <w:spacing w:after="0" w:line="240" w:lineRule="auto"/>
      </w:pPr>
      <w:r>
        <w:continuationSeparator/>
      </w:r>
    </w:p>
    <w:p w:rsidR="00CB5C9E" w:rsidRDefault="00CB5C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53D" w:rsidRDefault="00B3753D" w:rsidP="00B3753D">
    <w:pPr>
      <w:pStyle w:val="Footer"/>
      <w:ind w:left="720" w:firstLine="720"/>
      <w:jc w:val="right"/>
      <w:rPr>
        <w:color w:val="000000" w:themeColor="text1"/>
      </w:rPr>
    </w:pPr>
    <w:r>
      <w:rPr>
        <w:color w:val="000000" w:themeColor="text1"/>
      </w:rPr>
      <w:t xml:space="preserve">© </w:t>
    </w:r>
    <w:proofErr w:type="gramStart"/>
    <w:r>
      <w:rPr>
        <w:color w:val="000000" w:themeColor="text1"/>
      </w:rPr>
      <w:t>quotation-templates.com</w:t>
    </w:r>
    <w:proofErr w:type="gramEnd"/>
  </w:p>
  <w:p w:rsidR="00A406CF" w:rsidRPr="00B3753D" w:rsidRDefault="00A406CF" w:rsidP="00B37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C9E" w:rsidRDefault="00CB5C9E">
      <w:pPr>
        <w:spacing w:after="0" w:line="240" w:lineRule="auto"/>
      </w:pPr>
      <w:r>
        <w:separator/>
      </w:r>
    </w:p>
    <w:p w:rsidR="00CB5C9E" w:rsidRDefault="00CB5C9E"/>
  </w:footnote>
  <w:footnote w:type="continuationSeparator" w:id="0">
    <w:p w:rsidR="00CB5C9E" w:rsidRDefault="00CB5C9E">
      <w:pPr>
        <w:spacing w:after="0" w:line="240" w:lineRule="auto"/>
      </w:pPr>
      <w:r>
        <w:continuationSeparator/>
      </w:r>
    </w:p>
    <w:p w:rsidR="00CB5C9E" w:rsidRDefault="00CB5C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41408"/>
    <w:multiLevelType w:val="hybridMultilevel"/>
    <w:tmpl w:val="454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E3E45"/>
    <w:multiLevelType w:val="hybridMultilevel"/>
    <w:tmpl w:val="4C90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66E02"/>
    <w:multiLevelType w:val="hybridMultilevel"/>
    <w:tmpl w:val="A4B05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0A45"/>
    <w:rsid w:val="000246EB"/>
    <w:rsid w:val="00025C4F"/>
    <w:rsid w:val="00031490"/>
    <w:rsid w:val="000370FC"/>
    <w:rsid w:val="0004328C"/>
    <w:rsid w:val="000551D6"/>
    <w:rsid w:val="00063928"/>
    <w:rsid w:val="000661DA"/>
    <w:rsid w:val="000828F4"/>
    <w:rsid w:val="00092494"/>
    <w:rsid w:val="000947D1"/>
    <w:rsid w:val="000C4E36"/>
    <w:rsid w:val="000C579A"/>
    <w:rsid w:val="000F51EC"/>
    <w:rsid w:val="000F7122"/>
    <w:rsid w:val="001022CC"/>
    <w:rsid w:val="00103BC4"/>
    <w:rsid w:val="00112E04"/>
    <w:rsid w:val="00113FBC"/>
    <w:rsid w:val="0012231F"/>
    <w:rsid w:val="0013345B"/>
    <w:rsid w:val="001453B7"/>
    <w:rsid w:val="00160700"/>
    <w:rsid w:val="00163FD7"/>
    <w:rsid w:val="001658ED"/>
    <w:rsid w:val="001700BA"/>
    <w:rsid w:val="00173DA9"/>
    <w:rsid w:val="00183A41"/>
    <w:rsid w:val="00192FE5"/>
    <w:rsid w:val="001A0A45"/>
    <w:rsid w:val="001B39CC"/>
    <w:rsid w:val="001B4EEF"/>
    <w:rsid w:val="001B689C"/>
    <w:rsid w:val="001C6635"/>
    <w:rsid w:val="001E049E"/>
    <w:rsid w:val="001E04AD"/>
    <w:rsid w:val="00200635"/>
    <w:rsid w:val="002357D2"/>
    <w:rsid w:val="0024161F"/>
    <w:rsid w:val="002424FC"/>
    <w:rsid w:val="00251F36"/>
    <w:rsid w:val="0025435F"/>
    <w:rsid w:val="00254E0D"/>
    <w:rsid w:val="002660F6"/>
    <w:rsid w:val="00266EFB"/>
    <w:rsid w:val="00277B81"/>
    <w:rsid w:val="00291EF5"/>
    <w:rsid w:val="002B0242"/>
    <w:rsid w:val="002D44ED"/>
    <w:rsid w:val="002F23B3"/>
    <w:rsid w:val="002F2409"/>
    <w:rsid w:val="002F6143"/>
    <w:rsid w:val="00310578"/>
    <w:rsid w:val="0032259B"/>
    <w:rsid w:val="00331E78"/>
    <w:rsid w:val="00333AAD"/>
    <w:rsid w:val="00334E87"/>
    <w:rsid w:val="00334F71"/>
    <w:rsid w:val="00337FC9"/>
    <w:rsid w:val="00341ED5"/>
    <w:rsid w:val="003457BB"/>
    <w:rsid w:val="00347A91"/>
    <w:rsid w:val="0035449A"/>
    <w:rsid w:val="00375879"/>
    <w:rsid w:val="0038000D"/>
    <w:rsid w:val="00385ACF"/>
    <w:rsid w:val="0039476A"/>
    <w:rsid w:val="003A2EE2"/>
    <w:rsid w:val="003A3D28"/>
    <w:rsid w:val="003B0684"/>
    <w:rsid w:val="003B0AA2"/>
    <w:rsid w:val="003B2391"/>
    <w:rsid w:val="003B3014"/>
    <w:rsid w:val="003D3D35"/>
    <w:rsid w:val="003E0673"/>
    <w:rsid w:val="003F6C69"/>
    <w:rsid w:val="00403970"/>
    <w:rsid w:val="00421886"/>
    <w:rsid w:val="00433D02"/>
    <w:rsid w:val="00457729"/>
    <w:rsid w:val="00477474"/>
    <w:rsid w:val="00480B7F"/>
    <w:rsid w:val="004942B4"/>
    <w:rsid w:val="004A1893"/>
    <w:rsid w:val="004A3FFE"/>
    <w:rsid w:val="004B1EEC"/>
    <w:rsid w:val="004B3C14"/>
    <w:rsid w:val="004C4A44"/>
    <w:rsid w:val="004D6D33"/>
    <w:rsid w:val="004E2C88"/>
    <w:rsid w:val="004E637C"/>
    <w:rsid w:val="004E6CFB"/>
    <w:rsid w:val="004F074D"/>
    <w:rsid w:val="004F2012"/>
    <w:rsid w:val="00505900"/>
    <w:rsid w:val="005072C7"/>
    <w:rsid w:val="0050778B"/>
    <w:rsid w:val="005125BB"/>
    <w:rsid w:val="005221DE"/>
    <w:rsid w:val="005264AB"/>
    <w:rsid w:val="00526BA3"/>
    <w:rsid w:val="0052755D"/>
    <w:rsid w:val="00537ACB"/>
    <w:rsid w:val="00537F9C"/>
    <w:rsid w:val="00551E05"/>
    <w:rsid w:val="0055447C"/>
    <w:rsid w:val="00560CA8"/>
    <w:rsid w:val="00562405"/>
    <w:rsid w:val="005658BD"/>
    <w:rsid w:val="005711ED"/>
    <w:rsid w:val="00572222"/>
    <w:rsid w:val="0057367C"/>
    <w:rsid w:val="0058245C"/>
    <w:rsid w:val="0058716B"/>
    <w:rsid w:val="005C4267"/>
    <w:rsid w:val="005D3DA6"/>
    <w:rsid w:val="005E38BC"/>
    <w:rsid w:val="005F7C09"/>
    <w:rsid w:val="00626EE8"/>
    <w:rsid w:val="00627F0C"/>
    <w:rsid w:val="00630533"/>
    <w:rsid w:val="00633544"/>
    <w:rsid w:val="00635664"/>
    <w:rsid w:val="00641F22"/>
    <w:rsid w:val="00650AC4"/>
    <w:rsid w:val="0065563D"/>
    <w:rsid w:val="006630C2"/>
    <w:rsid w:val="006839B6"/>
    <w:rsid w:val="00690AC2"/>
    <w:rsid w:val="00690F83"/>
    <w:rsid w:val="006938FA"/>
    <w:rsid w:val="006B7D86"/>
    <w:rsid w:val="006C4B8D"/>
    <w:rsid w:val="006D2EDC"/>
    <w:rsid w:val="006D337E"/>
    <w:rsid w:val="006E1BD2"/>
    <w:rsid w:val="006E4DD1"/>
    <w:rsid w:val="006F4AAE"/>
    <w:rsid w:val="006F50F8"/>
    <w:rsid w:val="006F710F"/>
    <w:rsid w:val="00703FA3"/>
    <w:rsid w:val="007129B9"/>
    <w:rsid w:val="0073099C"/>
    <w:rsid w:val="00744EA9"/>
    <w:rsid w:val="00752FC4"/>
    <w:rsid w:val="00757E9C"/>
    <w:rsid w:val="00757EE2"/>
    <w:rsid w:val="00775575"/>
    <w:rsid w:val="0078010C"/>
    <w:rsid w:val="00790318"/>
    <w:rsid w:val="0079344F"/>
    <w:rsid w:val="007B1D7E"/>
    <w:rsid w:val="007B4C91"/>
    <w:rsid w:val="007C48FF"/>
    <w:rsid w:val="007D51A5"/>
    <w:rsid w:val="007D70F7"/>
    <w:rsid w:val="007E552D"/>
    <w:rsid w:val="007F126B"/>
    <w:rsid w:val="007F3B17"/>
    <w:rsid w:val="00806C96"/>
    <w:rsid w:val="00812E18"/>
    <w:rsid w:val="008166FF"/>
    <w:rsid w:val="00830C5F"/>
    <w:rsid w:val="00834A33"/>
    <w:rsid w:val="00837010"/>
    <w:rsid w:val="00855662"/>
    <w:rsid w:val="00855E6A"/>
    <w:rsid w:val="00863063"/>
    <w:rsid w:val="00877493"/>
    <w:rsid w:val="008841D7"/>
    <w:rsid w:val="00896EE1"/>
    <w:rsid w:val="008B4CB1"/>
    <w:rsid w:val="008C1482"/>
    <w:rsid w:val="008C554A"/>
    <w:rsid w:val="008D0AA7"/>
    <w:rsid w:val="008D4A15"/>
    <w:rsid w:val="008D5C9F"/>
    <w:rsid w:val="008D6E23"/>
    <w:rsid w:val="008F251F"/>
    <w:rsid w:val="00901428"/>
    <w:rsid w:val="00906FDC"/>
    <w:rsid w:val="00910F67"/>
    <w:rsid w:val="00912A0A"/>
    <w:rsid w:val="009225A5"/>
    <w:rsid w:val="009319E9"/>
    <w:rsid w:val="0093403E"/>
    <w:rsid w:val="009468D3"/>
    <w:rsid w:val="009472EA"/>
    <w:rsid w:val="0094779E"/>
    <w:rsid w:val="00971801"/>
    <w:rsid w:val="00971C9D"/>
    <w:rsid w:val="009821C1"/>
    <w:rsid w:val="00982596"/>
    <w:rsid w:val="00982FB7"/>
    <w:rsid w:val="009952EE"/>
    <w:rsid w:val="009A0F28"/>
    <w:rsid w:val="009A4DDB"/>
    <w:rsid w:val="009B4674"/>
    <w:rsid w:val="009C60BF"/>
    <w:rsid w:val="00A02139"/>
    <w:rsid w:val="00A03D95"/>
    <w:rsid w:val="00A13FA3"/>
    <w:rsid w:val="00A17117"/>
    <w:rsid w:val="00A20A83"/>
    <w:rsid w:val="00A26008"/>
    <w:rsid w:val="00A3680B"/>
    <w:rsid w:val="00A406CF"/>
    <w:rsid w:val="00A46392"/>
    <w:rsid w:val="00A55856"/>
    <w:rsid w:val="00A61D3E"/>
    <w:rsid w:val="00A72F96"/>
    <w:rsid w:val="00A74D2D"/>
    <w:rsid w:val="00A752D3"/>
    <w:rsid w:val="00A763AE"/>
    <w:rsid w:val="00A80765"/>
    <w:rsid w:val="00A8397D"/>
    <w:rsid w:val="00A84DA5"/>
    <w:rsid w:val="00A86AAE"/>
    <w:rsid w:val="00A90A67"/>
    <w:rsid w:val="00A90DAB"/>
    <w:rsid w:val="00A94028"/>
    <w:rsid w:val="00AA2046"/>
    <w:rsid w:val="00AA65CE"/>
    <w:rsid w:val="00AD20F9"/>
    <w:rsid w:val="00AE54DE"/>
    <w:rsid w:val="00B0002D"/>
    <w:rsid w:val="00B01AD9"/>
    <w:rsid w:val="00B06BDF"/>
    <w:rsid w:val="00B1170B"/>
    <w:rsid w:val="00B131D1"/>
    <w:rsid w:val="00B22B7C"/>
    <w:rsid w:val="00B27DE5"/>
    <w:rsid w:val="00B3753D"/>
    <w:rsid w:val="00B4138F"/>
    <w:rsid w:val="00B45F5D"/>
    <w:rsid w:val="00B543C4"/>
    <w:rsid w:val="00B62519"/>
    <w:rsid w:val="00B62585"/>
    <w:rsid w:val="00B63133"/>
    <w:rsid w:val="00B73664"/>
    <w:rsid w:val="00B75016"/>
    <w:rsid w:val="00B76747"/>
    <w:rsid w:val="00B879CA"/>
    <w:rsid w:val="00BA706B"/>
    <w:rsid w:val="00BB6200"/>
    <w:rsid w:val="00BC0F0A"/>
    <w:rsid w:val="00BC2FC7"/>
    <w:rsid w:val="00BC44D2"/>
    <w:rsid w:val="00BC7E8D"/>
    <w:rsid w:val="00BD1D97"/>
    <w:rsid w:val="00BE2184"/>
    <w:rsid w:val="00BE6AE3"/>
    <w:rsid w:val="00C11980"/>
    <w:rsid w:val="00C14119"/>
    <w:rsid w:val="00C1616E"/>
    <w:rsid w:val="00C1673E"/>
    <w:rsid w:val="00C40FCE"/>
    <w:rsid w:val="00C77540"/>
    <w:rsid w:val="00C8077D"/>
    <w:rsid w:val="00C81344"/>
    <w:rsid w:val="00CA0A76"/>
    <w:rsid w:val="00CA6CC9"/>
    <w:rsid w:val="00CB0809"/>
    <w:rsid w:val="00CB1540"/>
    <w:rsid w:val="00CB37FA"/>
    <w:rsid w:val="00CB52FC"/>
    <w:rsid w:val="00CB5C9E"/>
    <w:rsid w:val="00CD149A"/>
    <w:rsid w:val="00CD352D"/>
    <w:rsid w:val="00CD6B20"/>
    <w:rsid w:val="00D04123"/>
    <w:rsid w:val="00D04382"/>
    <w:rsid w:val="00D04FCC"/>
    <w:rsid w:val="00D06525"/>
    <w:rsid w:val="00D149F1"/>
    <w:rsid w:val="00D24330"/>
    <w:rsid w:val="00D26F4E"/>
    <w:rsid w:val="00D36106"/>
    <w:rsid w:val="00D43B50"/>
    <w:rsid w:val="00D44BD7"/>
    <w:rsid w:val="00D477D2"/>
    <w:rsid w:val="00D81803"/>
    <w:rsid w:val="00D81C2D"/>
    <w:rsid w:val="00D83A0D"/>
    <w:rsid w:val="00D84F72"/>
    <w:rsid w:val="00D950E8"/>
    <w:rsid w:val="00DC7840"/>
    <w:rsid w:val="00DD7504"/>
    <w:rsid w:val="00DE03D4"/>
    <w:rsid w:val="00DE1093"/>
    <w:rsid w:val="00DE7219"/>
    <w:rsid w:val="00DF12F9"/>
    <w:rsid w:val="00DF4158"/>
    <w:rsid w:val="00DF55FB"/>
    <w:rsid w:val="00DF6AEC"/>
    <w:rsid w:val="00E0249C"/>
    <w:rsid w:val="00E13054"/>
    <w:rsid w:val="00E17ED4"/>
    <w:rsid w:val="00E21557"/>
    <w:rsid w:val="00E23129"/>
    <w:rsid w:val="00E42798"/>
    <w:rsid w:val="00E4624A"/>
    <w:rsid w:val="00E47D3A"/>
    <w:rsid w:val="00E55670"/>
    <w:rsid w:val="00E55F15"/>
    <w:rsid w:val="00E6227D"/>
    <w:rsid w:val="00E732DA"/>
    <w:rsid w:val="00E74DAB"/>
    <w:rsid w:val="00E91F43"/>
    <w:rsid w:val="00E96736"/>
    <w:rsid w:val="00EB64EC"/>
    <w:rsid w:val="00EC074A"/>
    <w:rsid w:val="00EE2311"/>
    <w:rsid w:val="00EE5DB6"/>
    <w:rsid w:val="00EF37DC"/>
    <w:rsid w:val="00F00FAA"/>
    <w:rsid w:val="00F1210F"/>
    <w:rsid w:val="00F16AFD"/>
    <w:rsid w:val="00F21C81"/>
    <w:rsid w:val="00F24F63"/>
    <w:rsid w:val="00F4544D"/>
    <w:rsid w:val="00F46551"/>
    <w:rsid w:val="00F55886"/>
    <w:rsid w:val="00F6269F"/>
    <w:rsid w:val="00F62EA9"/>
    <w:rsid w:val="00F664DE"/>
    <w:rsid w:val="00F71074"/>
    <w:rsid w:val="00F71D73"/>
    <w:rsid w:val="00F75F5A"/>
    <w:rsid w:val="00F763B1"/>
    <w:rsid w:val="00F810DD"/>
    <w:rsid w:val="00F9148E"/>
    <w:rsid w:val="00F91DE1"/>
    <w:rsid w:val="00F97FB3"/>
    <w:rsid w:val="00FA402E"/>
    <w:rsid w:val="00FA4A0B"/>
    <w:rsid w:val="00FB49C2"/>
    <w:rsid w:val="00FB5A69"/>
    <w:rsid w:val="00FC5120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E34B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00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B8F046D1E04586B87A40CDA86D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D7063-F69F-4162-87EB-C6BBFDC96537}"/>
      </w:docPartPr>
      <w:docPartBody>
        <w:p w:rsidR="003B2EF6" w:rsidRDefault="00905311" w:rsidP="00905311">
          <w:pPr>
            <w:pStyle w:val="F6B8F046D1E04586B87A40CDA86D0568"/>
          </w:pPr>
          <w:r w:rsidRPr="00B30607">
            <w:rPr>
              <w:rStyle w:val="PlaceholderText"/>
              <w:color w:val="A75D5D"/>
              <w:sz w:val="24"/>
              <w:szCs w:val="24"/>
            </w:rPr>
            <w:t>(Place of Work)</w:t>
          </w:r>
        </w:p>
      </w:docPartBody>
    </w:docPart>
    <w:docPart>
      <w:docPartPr>
        <w:name w:val="07436BF6C068424C8A36FD1DD642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9B32-003D-4913-9CCE-7FE002D34F22}"/>
      </w:docPartPr>
      <w:docPartBody>
        <w:p w:rsidR="003B2EF6" w:rsidRDefault="00905311" w:rsidP="00905311">
          <w:pPr>
            <w:pStyle w:val="07436BF6C068424C8A36FD1DD64249CD"/>
          </w:pPr>
          <w:r w:rsidRPr="00B30607">
            <w:rPr>
              <w:rStyle w:val="PlaceholderText"/>
              <w:color w:val="A75D5D"/>
              <w:sz w:val="24"/>
              <w:szCs w:val="24"/>
            </w:rPr>
            <w:t>(Start Date)</w:t>
          </w:r>
        </w:p>
      </w:docPartBody>
    </w:docPart>
    <w:docPart>
      <w:docPartPr>
        <w:name w:val="2A1C8B3CD47E4033B9AA89F77CA9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87BD0-2AFC-45E0-825F-CB7D90C60A91}"/>
      </w:docPartPr>
      <w:docPartBody>
        <w:p w:rsidR="003B2EF6" w:rsidRDefault="00905311" w:rsidP="00905311">
          <w:pPr>
            <w:pStyle w:val="2A1C8B3CD47E4033B9AA89F77CA92440"/>
          </w:pPr>
          <w:r w:rsidRPr="00B30607">
            <w:rPr>
              <w:rStyle w:val="PlaceholderText"/>
              <w:color w:val="A75D5D"/>
              <w:sz w:val="24"/>
              <w:szCs w:val="24"/>
            </w:rPr>
            <w:t>(Completion Date)</w:t>
          </w:r>
        </w:p>
      </w:docPartBody>
    </w:docPart>
    <w:docPart>
      <w:docPartPr>
        <w:name w:val="3FD5BFBD3FF642349606A62317A35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B22C6-AFFA-4085-97B6-60DF4DCCB3E7}"/>
      </w:docPartPr>
      <w:docPartBody>
        <w:p w:rsidR="003B2EF6" w:rsidRDefault="00905311" w:rsidP="00905311">
          <w:pPr>
            <w:pStyle w:val="3FD5BFBD3FF642349606A62317A35888"/>
          </w:pP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(Quote No.)</w:t>
          </w:r>
        </w:p>
      </w:docPartBody>
    </w:docPart>
    <w:docPart>
      <w:docPartPr>
        <w:name w:val="54D64A66F7F24181B236FF013989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806A-0F26-445E-B1E8-AD2046A79E22}"/>
      </w:docPartPr>
      <w:docPartBody>
        <w:p w:rsidR="003B2EF6" w:rsidRDefault="00905311" w:rsidP="00905311">
          <w:pPr>
            <w:pStyle w:val="54D64A66F7F24181B236FF013989C634"/>
          </w:pP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Issue</w:t>
          </w: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 xml:space="preserve"> Date)</w:t>
          </w:r>
        </w:p>
      </w:docPartBody>
    </w:docPart>
    <w:docPart>
      <w:docPartPr>
        <w:name w:val="771DADA5BDEA4E4CB1CA58E99D9C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94435-2668-4296-BBEB-909F0F4EB704}"/>
      </w:docPartPr>
      <w:docPartBody>
        <w:p w:rsidR="003B2EF6" w:rsidRDefault="00905311" w:rsidP="00905311">
          <w:pPr>
            <w:pStyle w:val="771DADA5BDEA4E4CB1CA58E99D9C1425"/>
          </w:pP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Expiry</w:t>
          </w:r>
          <w:r w:rsidRPr="00CE15C8">
            <w:rPr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 xml:space="preserve"> Date)</w:t>
          </w:r>
        </w:p>
      </w:docPartBody>
    </w:docPart>
    <w:docPart>
      <w:docPartPr>
        <w:name w:val="54366036F002426F807E238283A5F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E6FCC-0344-402F-818D-0DCD0F6A9F5B}"/>
      </w:docPartPr>
      <w:docPartBody>
        <w:p w:rsidR="003B2EF6" w:rsidRDefault="00905311" w:rsidP="00905311">
          <w:pPr>
            <w:pStyle w:val="54366036F002426F807E238283A5F77A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(Name)</w:t>
          </w:r>
        </w:p>
      </w:docPartBody>
    </w:docPart>
    <w:docPart>
      <w:docPartPr>
        <w:name w:val="5124FEB8C8994CB8A986F7BB5D4A3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453AC-C5D5-412E-A04E-EE0D07C4AF0B}"/>
      </w:docPartPr>
      <w:docPartBody>
        <w:p w:rsidR="003B2EF6" w:rsidRDefault="00905311" w:rsidP="00905311">
          <w:pPr>
            <w:pStyle w:val="5124FEB8C8994CB8A986F7BB5D4A3C4A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Address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77BD52B86FB744848D3AA73488DFD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DEC1-DDFA-4857-B9A8-A36B5DE7EB3C}"/>
      </w:docPartPr>
      <w:docPartBody>
        <w:p w:rsidR="003B2EF6" w:rsidRDefault="00905311" w:rsidP="00905311">
          <w:pPr>
            <w:pStyle w:val="77BD52B86FB744848D3AA73488DFD56C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Phone No.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92F5157F6285460AADFC57751F253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6EA8-C559-4B29-8185-EA614497CEA9}"/>
      </w:docPartPr>
      <w:docPartBody>
        <w:p w:rsidR="003B2EF6" w:rsidRDefault="00905311" w:rsidP="00905311">
          <w:pPr>
            <w:pStyle w:val="92F5157F6285460AADFC57751F253968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Fax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B2615F53590A4640B4EFC998F8DF8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0C3B-21D8-4641-A992-AD903ACECE30}"/>
      </w:docPartPr>
      <w:docPartBody>
        <w:p w:rsidR="003B2EF6" w:rsidRDefault="00905311" w:rsidP="00905311">
          <w:pPr>
            <w:pStyle w:val="B2615F53590A4640B4EFC998F8DF829D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(Name)</w:t>
          </w:r>
        </w:p>
      </w:docPartBody>
    </w:docPart>
    <w:docPart>
      <w:docPartPr>
        <w:name w:val="E7159D11A3524AB193D26AEF18317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F360-2A31-49C6-81A0-08BDB4811092}"/>
      </w:docPartPr>
      <w:docPartBody>
        <w:p w:rsidR="003B2EF6" w:rsidRDefault="00905311" w:rsidP="00905311">
          <w:pPr>
            <w:pStyle w:val="E7159D11A3524AB193D26AEF183178CB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Address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E152558C9C0248FA8F1E752779A02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5E47-8E42-46B2-8B85-7C9D2AAE8954}"/>
      </w:docPartPr>
      <w:docPartBody>
        <w:p w:rsidR="003B2EF6" w:rsidRDefault="00905311" w:rsidP="00905311">
          <w:pPr>
            <w:pStyle w:val="E152558C9C0248FA8F1E752779A02C9C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Phone No.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  <w:docPart>
      <w:docPartPr>
        <w:name w:val="78B68806C1F94E65993443D4DCDCD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E24D-7600-4DB9-8C5F-0E6AD7C0F436}"/>
      </w:docPartPr>
      <w:docPartBody>
        <w:p w:rsidR="003B2EF6" w:rsidRDefault="00905311" w:rsidP="00905311">
          <w:pPr>
            <w:pStyle w:val="78B68806C1F94E65993443D4DCDCDB8C"/>
          </w:pP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(</w:t>
          </w:r>
          <w:r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Fax</w:t>
          </w:r>
          <w:r w:rsidRPr="00CE15C8">
            <w:rPr>
              <w:rStyle w:val="PlaceholderText"/>
              <w:rFonts w:asciiTheme="minorBidi" w:hAnsiTheme="minorBidi"/>
              <w:color w:val="A75D5D"/>
              <w:sz w:val="24"/>
              <w:szCs w:val="24"/>
              <w:shd w:val="clear" w:color="auto" w:fill="EAEFE5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07234"/>
    <w:rsid w:val="00152075"/>
    <w:rsid w:val="00291FE2"/>
    <w:rsid w:val="00305628"/>
    <w:rsid w:val="00365A0F"/>
    <w:rsid w:val="00394E07"/>
    <w:rsid w:val="003B2EF6"/>
    <w:rsid w:val="003D263A"/>
    <w:rsid w:val="00461518"/>
    <w:rsid w:val="004D1C24"/>
    <w:rsid w:val="004E5188"/>
    <w:rsid w:val="004F4E13"/>
    <w:rsid w:val="005579AF"/>
    <w:rsid w:val="005A26D5"/>
    <w:rsid w:val="005F17AA"/>
    <w:rsid w:val="00695DC8"/>
    <w:rsid w:val="006E1452"/>
    <w:rsid w:val="006E6D36"/>
    <w:rsid w:val="00701AD8"/>
    <w:rsid w:val="007666F9"/>
    <w:rsid w:val="008009AC"/>
    <w:rsid w:val="00905311"/>
    <w:rsid w:val="009D49A1"/>
    <w:rsid w:val="00AA1862"/>
    <w:rsid w:val="00BB1567"/>
    <w:rsid w:val="00BF142A"/>
    <w:rsid w:val="00C03856"/>
    <w:rsid w:val="00C366C1"/>
    <w:rsid w:val="00C819E4"/>
    <w:rsid w:val="00C901A2"/>
    <w:rsid w:val="00CB5008"/>
    <w:rsid w:val="00CC1A38"/>
    <w:rsid w:val="00D02976"/>
    <w:rsid w:val="00D1421A"/>
    <w:rsid w:val="00D27BDB"/>
    <w:rsid w:val="00D27E75"/>
    <w:rsid w:val="00D45EA7"/>
    <w:rsid w:val="00D66BAD"/>
    <w:rsid w:val="00E20020"/>
    <w:rsid w:val="00E5605E"/>
    <w:rsid w:val="00E76D38"/>
    <w:rsid w:val="00E946BA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905311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5FCEAD0C654A06B48A85BE5E9D6359">
    <w:name w:val="BB5FCEAD0C654A06B48A85BE5E9D6359"/>
    <w:rsid w:val="00C366C1"/>
  </w:style>
  <w:style w:type="paragraph" w:customStyle="1" w:styleId="2E7B85322F894B77AA210BAA2B58887B">
    <w:name w:val="2E7B85322F894B77AA210BAA2B58887B"/>
    <w:rsid w:val="00C366C1"/>
  </w:style>
  <w:style w:type="paragraph" w:customStyle="1" w:styleId="CD6F9D7E6FDE489F933E3AC6F79B55CD">
    <w:name w:val="CD6F9D7E6FDE489F933E3AC6F79B55CD"/>
    <w:rsid w:val="00C366C1"/>
  </w:style>
  <w:style w:type="paragraph" w:customStyle="1" w:styleId="3F37A290CCF843A2AAD88A8E355885AD">
    <w:name w:val="3F37A290CCF843A2AAD88A8E355885AD"/>
    <w:rsid w:val="00C366C1"/>
  </w:style>
  <w:style w:type="paragraph" w:customStyle="1" w:styleId="B1127504CD744E22B0202FAC0E320B01">
    <w:name w:val="B1127504CD744E22B0202FAC0E320B01"/>
    <w:rsid w:val="00C366C1"/>
  </w:style>
  <w:style w:type="paragraph" w:customStyle="1" w:styleId="EF1CEAAAE6C749DC915D9AAF6D13E22B">
    <w:name w:val="EF1CEAAAE6C749DC915D9AAF6D13E22B"/>
    <w:rsid w:val="00C366C1"/>
  </w:style>
  <w:style w:type="paragraph" w:customStyle="1" w:styleId="BB5FCEAD0C654A06B48A85BE5E9D63591">
    <w:name w:val="BB5FCEAD0C654A06B48A85BE5E9D63591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1">
    <w:name w:val="2E7B85322F894B77AA210BAA2B58887B1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1">
    <w:name w:val="CD6F9D7E6FDE489F933E3AC6F79B55CD1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1">
    <w:name w:val="3F37A290CCF843A2AAD88A8E355885AD1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1">
    <w:name w:val="87C0C094AC2C4513B3C9438D5F825A1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4">
    <w:name w:val="B38DD32D11FA490A8F76A3EA6BC89CC64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1">
    <w:name w:val="CFCBDF3A8A7A45B8B8D056D9C8A24ED21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1">
    <w:name w:val="B0773D967A7C46E7ADA8B0F4B606C2921"/>
    <w:rsid w:val="00C366C1"/>
    <w:pPr>
      <w:spacing w:after="300" w:line="276" w:lineRule="auto"/>
    </w:pPr>
    <w:rPr>
      <w:rFonts w:eastAsiaTheme="minorHAnsi"/>
    </w:rPr>
  </w:style>
  <w:style w:type="paragraph" w:customStyle="1" w:styleId="0694AA01816145AB809EC09DA0C1DB6D">
    <w:name w:val="0694AA01816145AB809EC09DA0C1DB6D"/>
    <w:rsid w:val="00C366C1"/>
    <w:pPr>
      <w:spacing w:after="300" w:line="276" w:lineRule="auto"/>
    </w:pPr>
    <w:rPr>
      <w:rFonts w:eastAsiaTheme="minorHAnsi"/>
    </w:rPr>
  </w:style>
  <w:style w:type="paragraph" w:customStyle="1" w:styleId="814832A55FBC4FA1A474A6EC7B3A8AFF">
    <w:name w:val="814832A55FBC4FA1A474A6EC7B3A8AFF"/>
    <w:rsid w:val="00C366C1"/>
    <w:pPr>
      <w:spacing w:after="300" w:line="276" w:lineRule="auto"/>
    </w:pPr>
    <w:rPr>
      <w:rFonts w:eastAsiaTheme="minorHAnsi"/>
    </w:rPr>
  </w:style>
  <w:style w:type="paragraph" w:customStyle="1" w:styleId="6A39A4B333F5422493AC80EC6415D34E">
    <w:name w:val="6A39A4B333F5422493AC80EC6415D34E"/>
    <w:rsid w:val="00C366C1"/>
    <w:pPr>
      <w:spacing w:after="300" w:line="276" w:lineRule="auto"/>
    </w:pPr>
    <w:rPr>
      <w:rFonts w:eastAsiaTheme="minorHAnsi"/>
    </w:rPr>
  </w:style>
  <w:style w:type="paragraph" w:customStyle="1" w:styleId="720785BE77124621B36248C80EC23A63">
    <w:name w:val="720785BE77124621B36248C80EC23A63"/>
    <w:rsid w:val="00C366C1"/>
    <w:pPr>
      <w:spacing w:after="300" w:line="276" w:lineRule="auto"/>
    </w:pPr>
    <w:rPr>
      <w:rFonts w:eastAsiaTheme="minorHAnsi"/>
    </w:rPr>
  </w:style>
  <w:style w:type="paragraph" w:customStyle="1" w:styleId="1A16AAF9A6EF4610B379A38AB796633B">
    <w:name w:val="1A16AAF9A6EF4610B379A38AB796633B"/>
    <w:rsid w:val="00C366C1"/>
    <w:pPr>
      <w:spacing w:after="300" w:line="276" w:lineRule="auto"/>
    </w:pPr>
    <w:rPr>
      <w:rFonts w:eastAsiaTheme="minorHAnsi"/>
    </w:rPr>
  </w:style>
  <w:style w:type="paragraph" w:customStyle="1" w:styleId="EF1CEAAAE6C749DC915D9AAF6D13E22B1">
    <w:name w:val="EF1CEAAAE6C749DC915D9AAF6D13E22B1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">
    <w:name w:val="D0256D0C3CFF4E62B2D9857736F4A931"/>
    <w:rsid w:val="00C366C1"/>
  </w:style>
  <w:style w:type="paragraph" w:customStyle="1" w:styleId="BA6027E450374BA697E0B869082EF090">
    <w:name w:val="BA6027E450374BA697E0B869082EF090"/>
    <w:rsid w:val="00C366C1"/>
  </w:style>
  <w:style w:type="paragraph" w:customStyle="1" w:styleId="2F50DAE8CF564975BC2AD57A9F361202">
    <w:name w:val="2F50DAE8CF564975BC2AD57A9F361202"/>
    <w:rsid w:val="00C366C1"/>
  </w:style>
  <w:style w:type="paragraph" w:customStyle="1" w:styleId="939734497D674C81BCEBD6ACA47C5C1E">
    <w:name w:val="939734497D674C81BCEBD6ACA47C5C1E"/>
    <w:rsid w:val="00C366C1"/>
  </w:style>
  <w:style w:type="paragraph" w:customStyle="1" w:styleId="590051C3196B49A4841D978F2C9531C2">
    <w:name w:val="590051C3196B49A4841D978F2C9531C2"/>
    <w:rsid w:val="00C366C1"/>
  </w:style>
  <w:style w:type="paragraph" w:customStyle="1" w:styleId="7BBE84BFC01F407587135288B44898A6">
    <w:name w:val="7BBE84BFC01F407587135288B44898A6"/>
    <w:rsid w:val="00C366C1"/>
  </w:style>
  <w:style w:type="paragraph" w:customStyle="1" w:styleId="FA7D3F2611F44719817C4ABEB2D1F07D">
    <w:name w:val="FA7D3F2611F44719817C4ABEB2D1F07D"/>
    <w:rsid w:val="00C366C1"/>
  </w:style>
  <w:style w:type="paragraph" w:customStyle="1" w:styleId="B0E0ABCA6FF8406AA3F880FBF55F3E26">
    <w:name w:val="B0E0ABCA6FF8406AA3F880FBF55F3E26"/>
    <w:rsid w:val="00C366C1"/>
  </w:style>
  <w:style w:type="paragraph" w:customStyle="1" w:styleId="A156BF7B7DF3435E9C4248F26624B3CF">
    <w:name w:val="A156BF7B7DF3435E9C4248F26624B3CF"/>
    <w:rsid w:val="00C366C1"/>
  </w:style>
  <w:style w:type="paragraph" w:customStyle="1" w:styleId="8BF6F9A10C4D41B3AC13CEED23618026">
    <w:name w:val="8BF6F9A10C4D41B3AC13CEED23618026"/>
    <w:rsid w:val="00C366C1"/>
  </w:style>
  <w:style w:type="paragraph" w:customStyle="1" w:styleId="03DC5174177D4EF69D121127ECEB145B">
    <w:name w:val="03DC5174177D4EF69D121127ECEB145B"/>
    <w:rsid w:val="00C366C1"/>
  </w:style>
  <w:style w:type="paragraph" w:customStyle="1" w:styleId="392986F6A2044CFCB1997A234EB32E0D">
    <w:name w:val="392986F6A2044CFCB1997A234EB32E0D"/>
    <w:rsid w:val="00C366C1"/>
  </w:style>
  <w:style w:type="paragraph" w:customStyle="1" w:styleId="BB5FCEAD0C654A06B48A85BE5E9D63592">
    <w:name w:val="BB5FCEAD0C654A06B48A85BE5E9D63592"/>
    <w:rsid w:val="00C366C1"/>
    <w:pPr>
      <w:spacing w:after="300" w:line="276" w:lineRule="auto"/>
    </w:pPr>
    <w:rPr>
      <w:rFonts w:eastAsiaTheme="minorHAnsi"/>
    </w:rPr>
  </w:style>
  <w:style w:type="paragraph" w:customStyle="1" w:styleId="2E7B85322F894B77AA210BAA2B58887B2">
    <w:name w:val="2E7B85322F894B77AA210BAA2B58887B2"/>
    <w:rsid w:val="00C366C1"/>
    <w:pPr>
      <w:spacing w:after="300" w:line="276" w:lineRule="auto"/>
    </w:pPr>
    <w:rPr>
      <w:rFonts w:eastAsiaTheme="minorHAnsi"/>
    </w:rPr>
  </w:style>
  <w:style w:type="paragraph" w:customStyle="1" w:styleId="CD6F9D7E6FDE489F933E3AC6F79B55CD2">
    <w:name w:val="CD6F9D7E6FDE489F933E3AC6F79B55CD2"/>
    <w:rsid w:val="00C366C1"/>
    <w:pPr>
      <w:spacing w:after="300" w:line="276" w:lineRule="auto"/>
    </w:pPr>
    <w:rPr>
      <w:rFonts w:eastAsiaTheme="minorHAnsi"/>
    </w:rPr>
  </w:style>
  <w:style w:type="paragraph" w:customStyle="1" w:styleId="3F37A290CCF843A2AAD88A8E355885AD2">
    <w:name w:val="3F37A290CCF843A2AAD88A8E355885AD2"/>
    <w:rsid w:val="00C366C1"/>
    <w:pPr>
      <w:spacing w:after="300" w:line="276" w:lineRule="auto"/>
    </w:pPr>
    <w:rPr>
      <w:rFonts w:eastAsiaTheme="minorHAnsi"/>
    </w:rPr>
  </w:style>
  <w:style w:type="paragraph" w:customStyle="1" w:styleId="87C0C094AC2C4513B3C9438D5F825A1F2">
    <w:name w:val="87C0C094AC2C4513B3C9438D5F825A1F2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5">
    <w:name w:val="B38DD32D11FA490A8F76A3EA6BC89CC65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2">
    <w:name w:val="CFCBDF3A8A7A45B8B8D056D9C8A24ED2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2">
    <w:name w:val="B0773D967A7C46E7ADA8B0F4B606C2922"/>
    <w:rsid w:val="00C366C1"/>
    <w:pPr>
      <w:spacing w:after="300" w:line="276" w:lineRule="auto"/>
    </w:pPr>
    <w:rPr>
      <w:rFonts w:eastAsiaTheme="minorHAnsi"/>
    </w:rPr>
  </w:style>
  <w:style w:type="paragraph" w:customStyle="1" w:styleId="D0256D0C3CFF4E62B2D9857736F4A9311">
    <w:name w:val="D0256D0C3CFF4E62B2D9857736F4A9311"/>
    <w:rsid w:val="00C366C1"/>
    <w:pPr>
      <w:spacing w:after="300" w:line="276" w:lineRule="auto"/>
    </w:pPr>
    <w:rPr>
      <w:rFonts w:eastAsiaTheme="minorHAnsi"/>
    </w:rPr>
  </w:style>
  <w:style w:type="paragraph" w:customStyle="1" w:styleId="BA6027E450374BA697E0B869082EF0901">
    <w:name w:val="BA6027E450374BA697E0B869082EF0901"/>
    <w:rsid w:val="00C366C1"/>
    <w:pPr>
      <w:spacing w:after="300" w:line="276" w:lineRule="auto"/>
    </w:pPr>
    <w:rPr>
      <w:rFonts w:eastAsiaTheme="minorHAnsi"/>
    </w:rPr>
  </w:style>
  <w:style w:type="paragraph" w:customStyle="1" w:styleId="2F50DAE8CF564975BC2AD57A9F3612021">
    <w:name w:val="2F50DAE8CF564975BC2AD57A9F3612021"/>
    <w:rsid w:val="00C366C1"/>
    <w:pPr>
      <w:spacing w:after="300" w:line="276" w:lineRule="auto"/>
    </w:pPr>
    <w:rPr>
      <w:rFonts w:eastAsiaTheme="minorHAnsi"/>
    </w:rPr>
  </w:style>
  <w:style w:type="paragraph" w:customStyle="1" w:styleId="939734497D674C81BCEBD6ACA47C5C1E1">
    <w:name w:val="939734497D674C81BCEBD6ACA47C5C1E1"/>
    <w:rsid w:val="00C366C1"/>
    <w:pPr>
      <w:spacing w:after="300" w:line="276" w:lineRule="auto"/>
    </w:pPr>
    <w:rPr>
      <w:rFonts w:eastAsiaTheme="minorHAnsi"/>
    </w:rPr>
  </w:style>
  <w:style w:type="paragraph" w:customStyle="1" w:styleId="590051C3196B49A4841D978F2C9531C21">
    <w:name w:val="590051C3196B49A4841D978F2C9531C21"/>
    <w:rsid w:val="00C366C1"/>
    <w:pPr>
      <w:spacing w:after="300" w:line="276" w:lineRule="auto"/>
    </w:pPr>
    <w:rPr>
      <w:rFonts w:eastAsiaTheme="minorHAnsi"/>
    </w:rPr>
  </w:style>
  <w:style w:type="paragraph" w:customStyle="1" w:styleId="7BBE84BFC01F407587135288B44898A61">
    <w:name w:val="7BBE84BFC01F407587135288B44898A61"/>
    <w:rsid w:val="00C366C1"/>
    <w:pPr>
      <w:spacing w:after="300" w:line="276" w:lineRule="auto"/>
    </w:pPr>
    <w:rPr>
      <w:rFonts w:eastAsiaTheme="minorHAnsi"/>
    </w:rPr>
  </w:style>
  <w:style w:type="paragraph" w:customStyle="1" w:styleId="03DC5174177D4EF69D121127ECEB145B1">
    <w:name w:val="03DC5174177D4EF69D121127ECEB145B1"/>
    <w:rsid w:val="00C366C1"/>
    <w:pPr>
      <w:spacing w:after="300" w:line="276" w:lineRule="auto"/>
    </w:pPr>
    <w:rPr>
      <w:rFonts w:eastAsiaTheme="minorHAnsi"/>
    </w:rPr>
  </w:style>
  <w:style w:type="paragraph" w:customStyle="1" w:styleId="392986F6A2044CFCB1997A234EB32E0D1">
    <w:name w:val="392986F6A2044CFCB1997A234EB32E0D1"/>
    <w:rsid w:val="00C366C1"/>
    <w:pPr>
      <w:spacing w:after="300" w:line="276" w:lineRule="auto"/>
    </w:pPr>
    <w:rPr>
      <w:rFonts w:eastAsiaTheme="minorHAnsi"/>
    </w:rPr>
  </w:style>
  <w:style w:type="paragraph" w:customStyle="1" w:styleId="8C8314A7B51B46DD95023E607006D7D1">
    <w:name w:val="8C8314A7B51B46DD95023E607006D7D1"/>
    <w:rsid w:val="00701AD8"/>
  </w:style>
  <w:style w:type="paragraph" w:customStyle="1" w:styleId="F6C124C594514622810A2B5F98B92D63">
    <w:name w:val="F6C124C594514622810A2B5F98B92D63"/>
    <w:rsid w:val="00701AD8"/>
  </w:style>
  <w:style w:type="paragraph" w:customStyle="1" w:styleId="75B6E5251C3B4035A50A8DA2F1DF05A4">
    <w:name w:val="75B6E5251C3B4035A50A8DA2F1DF05A4"/>
    <w:rsid w:val="00701AD8"/>
  </w:style>
  <w:style w:type="paragraph" w:customStyle="1" w:styleId="710B24266E91432BB8C829AA8797BDF0">
    <w:name w:val="710B24266E91432BB8C829AA8797BDF0"/>
    <w:rsid w:val="00701AD8"/>
  </w:style>
  <w:style w:type="paragraph" w:customStyle="1" w:styleId="4790038E9EE74A8AB084A509F147BACE">
    <w:name w:val="4790038E9EE74A8AB084A509F147BACE"/>
    <w:rsid w:val="00701AD8"/>
  </w:style>
  <w:style w:type="paragraph" w:customStyle="1" w:styleId="3BC24C4ACD82423490BC836A8A97A85F">
    <w:name w:val="3BC24C4ACD82423490BC836A8A97A85F"/>
    <w:rsid w:val="00701AD8"/>
  </w:style>
  <w:style w:type="paragraph" w:customStyle="1" w:styleId="BB5FCEAD0C654A06B48A85BE5E9D63593">
    <w:name w:val="BB5FCEAD0C654A06B48A85BE5E9D63593"/>
    <w:rsid w:val="00701AD8"/>
    <w:pPr>
      <w:spacing w:after="300" w:line="276" w:lineRule="auto"/>
    </w:pPr>
    <w:rPr>
      <w:rFonts w:eastAsiaTheme="minorHAnsi"/>
    </w:rPr>
  </w:style>
  <w:style w:type="paragraph" w:customStyle="1" w:styleId="2E7B85322F894B77AA210BAA2B58887B3">
    <w:name w:val="2E7B85322F894B77AA210BAA2B58887B3"/>
    <w:rsid w:val="00701AD8"/>
    <w:pPr>
      <w:spacing w:after="300" w:line="276" w:lineRule="auto"/>
    </w:pPr>
    <w:rPr>
      <w:rFonts w:eastAsiaTheme="minorHAnsi"/>
    </w:rPr>
  </w:style>
  <w:style w:type="paragraph" w:customStyle="1" w:styleId="CD6F9D7E6FDE489F933E3AC6F79B55CD3">
    <w:name w:val="CD6F9D7E6FDE489F933E3AC6F79B55CD3"/>
    <w:rsid w:val="00701AD8"/>
    <w:pPr>
      <w:spacing w:after="300" w:line="276" w:lineRule="auto"/>
    </w:pPr>
    <w:rPr>
      <w:rFonts w:eastAsiaTheme="minorHAnsi"/>
    </w:rPr>
  </w:style>
  <w:style w:type="paragraph" w:customStyle="1" w:styleId="3F37A290CCF843A2AAD88A8E355885AD3">
    <w:name w:val="3F37A290CCF843A2AAD88A8E355885AD3"/>
    <w:rsid w:val="00701AD8"/>
    <w:pPr>
      <w:spacing w:after="300" w:line="276" w:lineRule="auto"/>
    </w:pPr>
    <w:rPr>
      <w:rFonts w:eastAsiaTheme="minorHAnsi"/>
    </w:rPr>
  </w:style>
  <w:style w:type="paragraph" w:customStyle="1" w:styleId="87C0C094AC2C4513B3C9438D5F825A1F3">
    <w:name w:val="87C0C094AC2C4513B3C9438D5F825A1F3"/>
    <w:rsid w:val="00701AD8"/>
    <w:pPr>
      <w:spacing w:after="300" w:line="276" w:lineRule="auto"/>
    </w:pPr>
    <w:rPr>
      <w:rFonts w:eastAsiaTheme="minorHAnsi"/>
    </w:rPr>
  </w:style>
  <w:style w:type="paragraph" w:customStyle="1" w:styleId="B38DD32D11FA490A8F76A3EA6BC89CC66">
    <w:name w:val="B38DD32D11FA490A8F76A3EA6BC89CC66"/>
    <w:rsid w:val="00701AD8"/>
    <w:pPr>
      <w:spacing w:after="300" w:line="276" w:lineRule="auto"/>
    </w:pPr>
    <w:rPr>
      <w:rFonts w:eastAsiaTheme="minorHAnsi"/>
    </w:rPr>
  </w:style>
  <w:style w:type="paragraph" w:customStyle="1" w:styleId="CFCBDF3A8A7A45B8B8D056D9C8A24ED23">
    <w:name w:val="CFCBDF3A8A7A45B8B8D056D9C8A24ED23"/>
    <w:rsid w:val="00701AD8"/>
    <w:pPr>
      <w:spacing w:after="300" w:line="276" w:lineRule="auto"/>
    </w:pPr>
    <w:rPr>
      <w:rFonts w:eastAsiaTheme="minorHAnsi"/>
    </w:rPr>
  </w:style>
  <w:style w:type="paragraph" w:customStyle="1" w:styleId="B0773D967A7C46E7ADA8B0F4B606C2923">
    <w:name w:val="B0773D967A7C46E7ADA8B0F4B606C2923"/>
    <w:rsid w:val="00701AD8"/>
    <w:pPr>
      <w:spacing w:after="300" w:line="276" w:lineRule="auto"/>
    </w:pPr>
    <w:rPr>
      <w:rFonts w:eastAsiaTheme="minorHAnsi"/>
    </w:rPr>
  </w:style>
  <w:style w:type="paragraph" w:customStyle="1" w:styleId="8C8314A7B51B46DD95023E607006D7D11">
    <w:name w:val="8C8314A7B51B46DD95023E607006D7D11"/>
    <w:rsid w:val="00701AD8"/>
    <w:pPr>
      <w:spacing w:after="300" w:line="276" w:lineRule="auto"/>
    </w:pPr>
    <w:rPr>
      <w:rFonts w:eastAsiaTheme="minorHAnsi"/>
    </w:rPr>
  </w:style>
  <w:style w:type="paragraph" w:customStyle="1" w:styleId="F6C124C594514622810A2B5F98B92D631">
    <w:name w:val="F6C124C594514622810A2B5F98B92D631"/>
    <w:rsid w:val="00701AD8"/>
    <w:pPr>
      <w:spacing w:after="300" w:line="276" w:lineRule="auto"/>
    </w:pPr>
    <w:rPr>
      <w:rFonts w:eastAsiaTheme="minorHAnsi"/>
    </w:rPr>
  </w:style>
  <w:style w:type="paragraph" w:customStyle="1" w:styleId="75B6E5251C3B4035A50A8DA2F1DF05A41">
    <w:name w:val="75B6E5251C3B4035A50A8DA2F1DF05A41"/>
    <w:rsid w:val="00701AD8"/>
    <w:pPr>
      <w:spacing w:after="300" w:line="276" w:lineRule="auto"/>
    </w:pPr>
    <w:rPr>
      <w:rFonts w:eastAsiaTheme="minorHAnsi"/>
    </w:rPr>
  </w:style>
  <w:style w:type="paragraph" w:customStyle="1" w:styleId="710B24266E91432BB8C829AA8797BDF01">
    <w:name w:val="710B24266E91432BB8C829AA8797BDF01"/>
    <w:rsid w:val="00701AD8"/>
    <w:pPr>
      <w:spacing w:after="300" w:line="276" w:lineRule="auto"/>
    </w:pPr>
    <w:rPr>
      <w:rFonts w:eastAsiaTheme="minorHAnsi"/>
    </w:rPr>
  </w:style>
  <w:style w:type="paragraph" w:customStyle="1" w:styleId="4790038E9EE74A8AB084A509F147BACE1">
    <w:name w:val="4790038E9EE74A8AB084A509F147BACE1"/>
    <w:rsid w:val="00701AD8"/>
    <w:pPr>
      <w:spacing w:after="300" w:line="276" w:lineRule="auto"/>
    </w:pPr>
    <w:rPr>
      <w:rFonts w:eastAsiaTheme="minorHAnsi"/>
    </w:rPr>
  </w:style>
  <w:style w:type="paragraph" w:customStyle="1" w:styleId="3BC24C4ACD82423490BC836A8A97A85F1">
    <w:name w:val="3BC24C4ACD82423490BC836A8A97A85F1"/>
    <w:rsid w:val="00701AD8"/>
    <w:pPr>
      <w:spacing w:after="300" w:line="276" w:lineRule="auto"/>
    </w:pPr>
    <w:rPr>
      <w:rFonts w:eastAsiaTheme="minorHAnsi"/>
    </w:rPr>
  </w:style>
  <w:style w:type="paragraph" w:customStyle="1" w:styleId="03DC5174177D4EF69D121127ECEB145B2">
    <w:name w:val="03DC5174177D4EF69D121127ECEB145B2"/>
    <w:rsid w:val="00701AD8"/>
    <w:pPr>
      <w:spacing w:after="300" w:line="276" w:lineRule="auto"/>
    </w:pPr>
    <w:rPr>
      <w:rFonts w:eastAsiaTheme="minorHAnsi"/>
    </w:rPr>
  </w:style>
  <w:style w:type="paragraph" w:customStyle="1" w:styleId="392986F6A2044CFCB1997A234EB32E0D2">
    <w:name w:val="392986F6A2044CFCB1997A234EB32E0D2"/>
    <w:rsid w:val="00701AD8"/>
    <w:pPr>
      <w:spacing w:after="300" w:line="276" w:lineRule="auto"/>
    </w:pPr>
    <w:rPr>
      <w:rFonts w:eastAsiaTheme="minorHAnsi"/>
    </w:rPr>
  </w:style>
  <w:style w:type="paragraph" w:customStyle="1" w:styleId="BB5FCEAD0C654A06B48A85BE5E9D63594">
    <w:name w:val="BB5FCEAD0C654A06B48A85BE5E9D63594"/>
    <w:rsid w:val="00D66BAD"/>
    <w:pPr>
      <w:spacing w:after="300" w:line="276" w:lineRule="auto"/>
    </w:pPr>
    <w:rPr>
      <w:rFonts w:eastAsiaTheme="minorHAnsi"/>
    </w:rPr>
  </w:style>
  <w:style w:type="paragraph" w:customStyle="1" w:styleId="2E7B85322F894B77AA210BAA2B58887B4">
    <w:name w:val="2E7B85322F894B77AA210BAA2B58887B4"/>
    <w:rsid w:val="00D66BAD"/>
    <w:pPr>
      <w:spacing w:after="300" w:line="276" w:lineRule="auto"/>
    </w:pPr>
    <w:rPr>
      <w:rFonts w:eastAsiaTheme="minorHAnsi"/>
    </w:rPr>
  </w:style>
  <w:style w:type="paragraph" w:customStyle="1" w:styleId="CD6F9D7E6FDE489F933E3AC6F79B55CD4">
    <w:name w:val="CD6F9D7E6FDE489F933E3AC6F79B55CD4"/>
    <w:rsid w:val="00D66BAD"/>
    <w:pPr>
      <w:spacing w:after="300" w:line="276" w:lineRule="auto"/>
    </w:pPr>
    <w:rPr>
      <w:rFonts w:eastAsiaTheme="minorHAnsi"/>
    </w:rPr>
  </w:style>
  <w:style w:type="paragraph" w:customStyle="1" w:styleId="3F37A290CCF843A2AAD88A8E355885AD4">
    <w:name w:val="3F37A290CCF843A2AAD88A8E355885AD4"/>
    <w:rsid w:val="00D66BAD"/>
    <w:pPr>
      <w:spacing w:after="300" w:line="276" w:lineRule="auto"/>
    </w:pPr>
    <w:rPr>
      <w:rFonts w:eastAsiaTheme="minorHAnsi"/>
    </w:rPr>
  </w:style>
  <w:style w:type="paragraph" w:customStyle="1" w:styleId="87C0C094AC2C4513B3C9438D5F825A1F4">
    <w:name w:val="87C0C094AC2C4513B3C9438D5F825A1F4"/>
    <w:rsid w:val="00D66BAD"/>
    <w:pPr>
      <w:spacing w:after="300" w:line="276" w:lineRule="auto"/>
    </w:pPr>
    <w:rPr>
      <w:rFonts w:eastAsiaTheme="minorHAnsi"/>
    </w:rPr>
  </w:style>
  <w:style w:type="paragraph" w:customStyle="1" w:styleId="B38DD32D11FA490A8F76A3EA6BC89CC67">
    <w:name w:val="B38DD32D11FA490A8F76A3EA6BC89CC67"/>
    <w:rsid w:val="00D66BAD"/>
    <w:pPr>
      <w:spacing w:after="300" w:line="276" w:lineRule="auto"/>
    </w:pPr>
    <w:rPr>
      <w:rFonts w:eastAsiaTheme="minorHAnsi"/>
    </w:rPr>
  </w:style>
  <w:style w:type="paragraph" w:customStyle="1" w:styleId="CFCBDF3A8A7A45B8B8D056D9C8A24ED24">
    <w:name w:val="CFCBDF3A8A7A45B8B8D056D9C8A24ED24"/>
    <w:rsid w:val="00D66BAD"/>
    <w:pPr>
      <w:spacing w:after="300" w:line="276" w:lineRule="auto"/>
    </w:pPr>
    <w:rPr>
      <w:rFonts w:eastAsiaTheme="minorHAnsi"/>
    </w:rPr>
  </w:style>
  <w:style w:type="paragraph" w:customStyle="1" w:styleId="B0773D967A7C46E7ADA8B0F4B606C2924">
    <w:name w:val="B0773D967A7C46E7ADA8B0F4B606C2924"/>
    <w:rsid w:val="00D66BAD"/>
    <w:pPr>
      <w:spacing w:after="300" w:line="276" w:lineRule="auto"/>
    </w:pPr>
    <w:rPr>
      <w:rFonts w:eastAsiaTheme="minorHAnsi"/>
    </w:rPr>
  </w:style>
  <w:style w:type="paragraph" w:customStyle="1" w:styleId="8C8314A7B51B46DD95023E607006D7D12">
    <w:name w:val="8C8314A7B51B46DD95023E607006D7D12"/>
    <w:rsid w:val="00D66BAD"/>
    <w:pPr>
      <w:spacing w:after="300" w:line="276" w:lineRule="auto"/>
    </w:pPr>
    <w:rPr>
      <w:rFonts w:eastAsiaTheme="minorHAnsi"/>
    </w:rPr>
  </w:style>
  <w:style w:type="paragraph" w:customStyle="1" w:styleId="F6C124C594514622810A2B5F98B92D632">
    <w:name w:val="F6C124C594514622810A2B5F98B92D632"/>
    <w:rsid w:val="00D66BAD"/>
    <w:pPr>
      <w:spacing w:after="300" w:line="276" w:lineRule="auto"/>
    </w:pPr>
    <w:rPr>
      <w:rFonts w:eastAsiaTheme="minorHAnsi"/>
    </w:rPr>
  </w:style>
  <w:style w:type="paragraph" w:customStyle="1" w:styleId="75B6E5251C3B4035A50A8DA2F1DF05A42">
    <w:name w:val="75B6E5251C3B4035A50A8DA2F1DF05A42"/>
    <w:rsid w:val="00D66BAD"/>
    <w:pPr>
      <w:spacing w:after="300" w:line="276" w:lineRule="auto"/>
    </w:pPr>
    <w:rPr>
      <w:rFonts w:eastAsiaTheme="minorHAnsi"/>
    </w:rPr>
  </w:style>
  <w:style w:type="paragraph" w:customStyle="1" w:styleId="710B24266E91432BB8C829AA8797BDF02">
    <w:name w:val="710B24266E91432BB8C829AA8797BDF02"/>
    <w:rsid w:val="00D66BAD"/>
    <w:pPr>
      <w:spacing w:after="300" w:line="276" w:lineRule="auto"/>
    </w:pPr>
    <w:rPr>
      <w:rFonts w:eastAsiaTheme="minorHAnsi"/>
    </w:rPr>
  </w:style>
  <w:style w:type="paragraph" w:customStyle="1" w:styleId="4790038E9EE74A8AB084A509F147BACE2">
    <w:name w:val="4790038E9EE74A8AB084A509F147BACE2"/>
    <w:rsid w:val="00D66BAD"/>
    <w:pPr>
      <w:spacing w:after="300" w:line="276" w:lineRule="auto"/>
    </w:pPr>
    <w:rPr>
      <w:rFonts w:eastAsiaTheme="minorHAnsi"/>
    </w:rPr>
  </w:style>
  <w:style w:type="paragraph" w:customStyle="1" w:styleId="3BC24C4ACD82423490BC836A8A97A85F2">
    <w:name w:val="3BC24C4ACD82423490BC836A8A97A85F2"/>
    <w:rsid w:val="00D66BAD"/>
    <w:pPr>
      <w:spacing w:after="300" w:line="276" w:lineRule="auto"/>
    </w:pPr>
    <w:rPr>
      <w:rFonts w:eastAsiaTheme="minorHAnsi"/>
    </w:rPr>
  </w:style>
  <w:style w:type="paragraph" w:customStyle="1" w:styleId="03DC5174177D4EF69D121127ECEB145B3">
    <w:name w:val="03DC5174177D4EF69D121127ECEB145B3"/>
    <w:rsid w:val="00D66BAD"/>
    <w:pPr>
      <w:spacing w:after="300" w:line="276" w:lineRule="auto"/>
    </w:pPr>
    <w:rPr>
      <w:rFonts w:eastAsiaTheme="minorHAnsi"/>
    </w:rPr>
  </w:style>
  <w:style w:type="paragraph" w:customStyle="1" w:styleId="392986F6A2044CFCB1997A234EB32E0D3">
    <w:name w:val="392986F6A2044CFCB1997A234EB32E0D3"/>
    <w:rsid w:val="00D66BAD"/>
    <w:pPr>
      <w:spacing w:after="300" w:line="276" w:lineRule="auto"/>
    </w:pPr>
    <w:rPr>
      <w:rFonts w:eastAsiaTheme="minorHAnsi"/>
    </w:rPr>
  </w:style>
  <w:style w:type="paragraph" w:customStyle="1" w:styleId="19F1BDB318454A38BD4E0F094784A921">
    <w:name w:val="19F1BDB318454A38BD4E0F094784A921"/>
    <w:rsid w:val="003D263A"/>
  </w:style>
  <w:style w:type="paragraph" w:customStyle="1" w:styleId="0A73AD06A17145A99F0F2083AB6C474C">
    <w:name w:val="0A73AD06A17145A99F0F2083AB6C474C"/>
    <w:rsid w:val="003D263A"/>
  </w:style>
  <w:style w:type="paragraph" w:customStyle="1" w:styleId="C341AFB567324349BBD655272A8E1B79">
    <w:name w:val="C341AFB567324349BBD655272A8E1B79"/>
    <w:rsid w:val="003D263A"/>
  </w:style>
  <w:style w:type="paragraph" w:customStyle="1" w:styleId="EA4EAF10D20C494C8143AD0B89B72084">
    <w:name w:val="EA4EAF10D20C494C8143AD0B89B72084"/>
    <w:rsid w:val="003D263A"/>
  </w:style>
  <w:style w:type="paragraph" w:customStyle="1" w:styleId="6969CC9D9CB64A3BB66713485FE6C090">
    <w:name w:val="6969CC9D9CB64A3BB66713485FE6C090"/>
    <w:rsid w:val="003D263A"/>
  </w:style>
  <w:style w:type="paragraph" w:customStyle="1" w:styleId="B81BD10FE06A476CA4EF51F1511EE4E2">
    <w:name w:val="B81BD10FE06A476CA4EF51F1511EE4E2"/>
    <w:rsid w:val="003D263A"/>
  </w:style>
  <w:style w:type="paragraph" w:customStyle="1" w:styleId="5F79D92D828C4A138F8510611F92E3FF">
    <w:name w:val="5F79D92D828C4A138F8510611F92E3FF"/>
    <w:rsid w:val="003D263A"/>
  </w:style>
  <w:style w:type="paragraph" w:customStyle="1" w:styleId="3E463354358149AFAC8795EE59B76096">
    <w:name w:val="3E463354358149AFAC8795EE59B76096"/>
    <w:rsid w:val="003D263A"/>
  </w:style>
  <w:style w:type="paragraph" w:customStyle="1" w:styleId="40570A129FDA4A0B9EACF4807C734886">
    <w:name w:val="40570A129FDA4A0B9EACF4807C734886"/>
    <w:rsid w:val="003D263A"/>
  </w:style>
  <w:style w:type="paragraph" w:customStyle="1" w:styleId="294397354232448C9DD82F1A6EB3330C">
    <w:name w:val="294397354232448C9DD82F1A6EB3330C"/>
    <w:rsid w:val="003D263A"/>
  </w:style>
  <w:style w:type="paragraph" w:customStyle="1" w:styleId="48F650AEE62148D0BB0519CC5EDA8BA6">
    <w:name w:val="48F650AEE62148D0BB0519CC5EDA8BA6"/>
    <w:rsid w:val="003D263A"/>
  </w:style>
  <w:style w:type="paragraph" w:customStyle="1" w:styleId="B5C879670243484A8DCEE0E727486BEA">
    <w:name w:val="B5C879670243484A8DCEE0E727486BEA"/>
    <w:rsid w:val="003D263A"/>
  </w:style>
  <w:style w:type="paragraph" w:customStyle="1" w:styleId="776E6988B9574173A218D699CF9F955C">
    <w:name w:val="776E6988B9574173A218D699CF9F955C"/>
    <w:rsid w:val="003D263A"/>
  </w:style>
  <w:style w:type="paragraph" w:customStyle="1" w:styleId="F31EC22D9AB844C2A5A9941765E81B7A">
    <w:name w:val="F31EC22D9AB844C2A5A9941765E81B7A"/>
    <w:rsid w:val="003D263A"/>
  </w:style>
  <w:style w:type="paragraph" w:customStyle="1" w:styleId="BF40E0C5782344B8A2BFA6E0F880F9CE">
    <w:name w:val="BF40E0C5782344B8A2BFA6E0F880F9CE"/>
    <w:rsid w:val="003D263A"/>
  </w:style>
  <w:style w:type="paragraph" w:customStyle="1" w:styleId="F8B3E675E8B3473E8898EED95CC6F6E0">
    <w:name w:val="F8B3E675E8B3473E8898EED95CC6F6E0"/>
    <w:rsid w:val="003D263A"/>
  </w:style>
  <w:style w:type="paragraph" w:customStyle="1" w:styleId="BF5B668AFCAD45CB97AA8C9C917F82C0">
    <w:name w:val="BF5B668AFCAD45CB97AA8C9C917F82C0"/>
    <w:rsid w:val="003D263A"/>
  </w:style>
  <w:style w:type="paragraph" w:customStyle="1" w:styleId="5D7BD4D646C04633B1DAB3354BEB52E9">
    <w:name w:val="5D7BD4D646C04633B1DAB3354BEB52E9"/>
    <w:rsid w:val="003D263A"/>
  </w:style>
  <w:style w:type="paragraph" w:customStyle="1" w:styleId="573F39BD788A49C891147A3768969031">
    <w:name w:val="573F39BD788A49C891147A3768969031"/>
    <w:rsid w:val="003D263A"/>
  </w:style>
  <w:style w:type="paragraph" w:customStyle="1" w:styleId="64B7BDEA4EA7417084DE6CAFF4276AF6">
    <w:name w:val="64B7BDEA4EA7417084DE6CAFF4276AF6"/>
    <w:rsid w:val="003D263A"/>
  </w:style>
  <w:style w:type="paragraph" w:customStyle="1" w:styleId="A22D910E388C4D36A28A69B6803A5DF9">
    <w:name w:val="A22D910E388C4D36A28A69B6803A5DF9"/>
    <w:rsid w:val="003D263A"/>
  </w:style>
  <w:style w:type="paragraph" w:customStyle="1" w:styleId="2C1A83D10DE54F95A8AAB6D3D217BC7A">
    <w:name w:val="2C1A83D10DE54F95A8AAB6D3D217BC7A"/>
    <w:rsid w:val="003D263A"/>
  </w:style>
  <w:style w:type="paragraph" w:customStyle="1" w:styleId="2E488D9A1A504B759328458028C2B90C">
    <w:name w:val="2E488D9A1A504B759328458028C2B90C"/>
    <w:rsid w:val="003D263A"/>
  </w:style>
  <w:style w:type="paragraph" w:customStyle="1" w:styleId="1F806C4089D643B181E0F78E89BAF4D0">
    <w:name w:val="1F806C4089D643B181E0F78E89BAF4D0"/>
    <w:rsid w:val="003D263A"/>
  </w:style>
  <w:style w:type="paragraph" w:customStyle="1" w:styleId="4429981925D94087861C78123630C840">
    <w:name w:val="4429981925D94087861C78123630C840"/>
    <w:rsid w:val="003D263A"/>
  </w:style>
  <w:style w:type="paragraph" w:customStyle="1" w:styleId="8164A3B0CA4D44A4976F55161C769C3B">
    <w:name w:val="8164A3B0CA4D44A4976F55161C769C3B"/>
    <w:rsid w:val="003D263A"/>
  </w:style>
  <w:style w:type="paragraph" w:customStyle="1" w:styleId="CFA74FDC1175483BAA325D7EFA9AB345">
    <w:name w:val="CFA74FDC1175483BAA325D7EFA9AB345"/>
    <w:rsid w:val="003D263A"/>
  </w:style>
  <w:style w:type="paragraph" w:customStyle="1" w:styleId="CE5BD3515E0546BC8DC0805916624EE7">
    <w:name w:val="CE5BD3515E0546BC8DC0805916624EE7"/>
    <w:rsid w:val="003D263A"/>
  </w:style>
  <w:style w:type="paragraph" w:customStyle="1" w:styleId="B35DBCB339784656995F4C9B0AD043E0">
    <w:name w:val="B35DBCB339784656995F4C9B0AD043E0"/>
    <w:rsid w:val="003D263A"/>
  </w:style>
  <w:style w:type="paragraph" w:customStyle="1" w:styleId="342A02E5DA6749D2AF1D0F01E7736546">
    <w:name w:val="342A02E5DA6749D2AF1D0F01E7736546"/>
    <w:rsid w:val="003D263A"/>
  </w:style>
  <w:style w:type="paragraph" w:customStyle="1" w:styleId="92E7C59DC363449BA9FCD62FB15262D0">
    <w:name w:val="92E7C59DC363449BA9FCD62FB15262D0"/>
    <w:rsid w:val="003D263A"/>
  </w:style>
  <w:style w:type="paragraph" w:customStyle="1" w:styleId="DCEE6120BD4646E2879A641B241CC09B">
    <w:name w:val="DCEE6120BD4646E2879A641B241CC09B"/>
    <w:rsid w:val="003D263A"/>
  </w:style>
  <w:style w:type="paragraph" w:customStyle="1" w:styleId="C6012155CD0A49D29A9C3A3AA1248B9A">
    <w:name w:val="C6012155CD0A49D29A9C3A3AA1248B9A"/>
    <w:rsid w:val="003D263A"/>
  </w:style>
  <w:style w:type="paragraph" w:customStyle="1" w:styleId="067EE20E50C44232A47365AF3A1A4AA1">
    <w:name w:val="067EE20E50C44232A47365AF3A1A4AA1"/>
    <w:rsid w:val="003D263A"/>
  </w:style>
  <w:style w:type="paragraph" w:customStyle="1" w:styleId="0B0ED654464A406E8F8B8B7E256569F1">
    <w:name w:val="0B0ED654464A406E8F8B8B7E256569F1"/>
    <w:rsid w:val="003D263A"/>
  </w:style>
  <w:style w:type="paragraph" w:customStyle="1" w:styleId="D60F5903A1DB4A57BC06B5E8ECDEF6BE">
    <w:name w:val="D60F5903A1DB4A57BC06B5E8ECDEF6BE"/>
    <w:rsid w:val="003D263A"/>
  </w:style>
  <w:style w:type="paragraph" w:customStyle="1" w:styleId="09AD33BF6CC54B29B6E7C47960E4B59C">
    <w:name w:val="09AD33BF6CC54B29B6E7C47960E4B59C"/>
    <w:rsid w:val="003D263A"/>
  </w:style>
  <w:style w:type="paragraph" w:customStyle="1" w:styleId="BBCEC375DBC14A239087C3EF598089AD">
    <w:name w:val="BBCEC375DBC14A239087C3EF598089AD"/>
    <w:rsid w:val="003D263A"/>
  </w:style>
  <w:style w:type="paragraph" w:customStyle="1" w:styleId="BE836C4B197244209F5D88141DC44BFA">
    <w:name w:val="BE836C4B197244209F5D88141DC44BFA"/>
    <w:rsid w:val="003D263A"/>
  </w:style>
  <w:style w:type="paragraph" w:customStyle="1" w:styleId="49CB442E6FA743BAB4944D986F20ED34">
    <w:name w:val="49CB442E6FA743BAB4944D986F20ED34"/>
    <w:rsid w:val="003D263A"/>
  </w:style>
  <w:style w:type="paragraph" w:customStyle="1" w:styleId="A763FB9E6FB0470CA9D4FE6981074ED6">
    <w:name w:val="A763FB9E6FB0470CA9D4FE6981074ED6"/>
    <w:rsid w:val="003D263A"/>
  </w:style>
  <w:style w:type="paragraph" w:customStyle="1" w:styleId="1FE9DDEAE3674D1AB9287095E55E0654">
    <w:name w:val="1FE9DDEAE3674D1AB9287095E55E0654"/>
    <w:rsid w:val="003D263A"/>
  </w:style>
  <w:style w:type="paragraph" w:customStyle="1" w:styleId="67866422A09E458EA1B6979F9D7EE534">
    <w:name w:val="67866422A09E458EA1B6979F9D7EE534"/>
    <w:rsid w:val="003D263A"/>
  </w:style>
  <w:style w:type="paragraph" w:customStyle="1" w:styleId="8CFAE67DB7634A3698EC1CE0B154E3ED">
    <w:name w:val="8CFAE67DB7634A3698EC1CE0B154E3ED"/>
    <w:rsid w:val="003D263A"/>
  </w:style>
  <w:style w:type="paragraph" w:customStyle="1" w:styleId="44236D4C74534871A5EBF390FDEBDA8A">
    <w:name w:val="44236D4C74534871A5EBF390FDEBDA8A"/>
    <w:rsid w:val="003D263A"/>
  </w:style>
  <w:style w:type="paragraph" w:customStyle="1" w:styleId="64F1243E00424799B1B3A3C036AC0FFB">
    <w:name w:val="64F1243E00424799B1B3A3C036AC0FFB"/>
    <w:rsid w:val="003D263A"/>
  </w:style>
  <w:style w:type="paragraph" w:customStyle="1" w:styleId="D49C9F532B004EC3ABF69E6CA5A136C0">
    <w:name w:val="D49C9F532B004EC3ABF69E6CA5A136C0"/>
    <w:rsid w:val="003D263A"/>
  </w:style>
  <w:style w:type="paragraph" w:customStyle="1" w:styleId="3698E5F3979E45748CCF8AF98C6C879F">
    <w:name w:val="3698E5F3979E45748CCF8AF98C6C879F"/>
    <w:rsid w:val="003D263A"/>
  </w:style>
  <w:style w:type="paragraph" w:customStyle="1" w:styleId="A928D4A4D08845B687E05846A0A83785">
    <w:name w:val="A928D4A4D08845B687E05846A0A83785"/>
    <w:rsid w:val="003D263A"/>
  </w:style>
  <w:style w:type="paragraph" w:customStyle="1" w:styleId="6BD598188A94402AA0E7AC854FAE6CBE">
    <w:name w:val="6BD598188A94402AA0E7AC854FAE6CBE"/>
    <w:rsid w:val="003D263A"/>
  </w:style>
  <w:style w:type="paragraph" w:customStyle="1" w:styleId="7524D14E87FA4FDC842B61DD807F17EC">
    <w:name w:val="7524D14E87FA4FDC842B61DD807F17EC"/>
    <w:rsid w:val="003D263A"/>
  </w:style>
  <w:style w:type="paragraph" w:customStyle="1" w:styleId="7524D14E87FA4FDC842B61DD807F17EC1">
    <w:name w:val="7524D14E87FA4FDC842B61DD807F17EC1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1">
    <w:name w:val="A928D4A4D08845B687E05846A0A837851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1">
    <w:name w:val="6BD598188A94402AA0E7AC854FAE6CBE1"/>
    <w:rsid w:val="003D263A"/>
    <w:pPr>
      <w:spacing w:after="300" w:line="276" w:lineRule="auto"/>
    </w:pPr>
    <w:rPr>
      <w:rFonts w:eastAsiaTheme="minorHAnsi"/>
    </w:rPr>
  </w:style>
  <w:style w:type="paragraph" w:customStyle="1" w:styleId="40570A129FDA4A0B9EACF4807C7348861">
    <w:name w:val="40570A129FDA4A0B9EACF4807C7348861"/>
    <w:rsid w:val="003D263A"/>
    <w:pPr>
      <w:spacing w:after="300" w:line="276" w:lineRule="auto"/>
    </w:pPr>
    <w:rPr>
      <w:rFonts w:eastAsiaTheme="minorHAnsi"/>
    </w:rPr>
  </w:style>
  <w:style w:type="paragraph" w:customStyle="1" w:styleId="294397354232448C9DD82F1A6EB3330C1">
    <w:name w:val="294397354232448C9DD82F1A6EB3330C1"/>
    <w:rsid w:val="003D263A"/>
    <w:pPr>
      <w:spacing w:after="300" w:line="276" w:lineRule="auto"/>
    </w:pPr>
    <w:rPr>
      <w:rFonts w:eastAsiaTheme="minorHAnsi"/>
    </w:rPr>
  </w:style>
  <w:style w:type="paragraph" w:customStyle="1" w:styleId="48F650AEE62148D0BB0519CC5EDA8BA61">
    <w:name w:val="48F650AEE62148D0BB0519CC5EDA8BA61"/>
    <w:rsid w:val="003D263A"/>
    <w:pPr>
      <w:spacing w:after="300" w:line="276" w:lineRule="auto"/>
    </w:pPr>
    <w:rPr>
      <w:rFonts w:eastAsiaTheme="minorHAnsi"/>
    </w:rPr>
  </w:style>
  <w:style w:type="paragraph" w:customStyle="1" w:styleId="B5C879670243484A8DCEE0E727486BEA1">
    <w:name w:val="B5C879670243484A8DCEE0E727486BEA1"/>
    <w:rsid w:val="003D263A"/>
    <w:pPr>
      <w:spacing w:after="300" w:line="276" w:lineRule="auto"/>
    </w:pPr>
    <w:rPr>
      <w:rFonts w:eastAsiaTheme="minorHAnsi"/>
    </w:rPr>
  </w:style>
  <w:style w:type="paragraph" w:customStyle="1" w:styleId="776E6988B9574173A218D699CF9F955C1">
    <w:name w:val="776E6988B9574173A218D699CF9F955C1"/>
    <w:rsid w:val="003D263A"/>
    <w:pPr>
      <w:spacing w:after="300" w:line="276" w:lineRule="auto"/>
    </w:pPr>
    <w:rPr>
      <w:rFonts w:eastAsiaTheme="minorHAnsi"/>
    </w:rPr>
  </w:style>
  <w:style w:type="paragraph" w:customStyle="1" w:styleId="F31EC22D9AB844C2A5A9941765E81B7A1">
    <w:name w:val="F31EC22D9AB844C2A5A9941765E81B7A1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1">
    <w:name w:val="BF40E0C5782344B8A2BFA6E0F880F9CE1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1">
    <w:name w:val="F8B3E675E8B3473E8898EED95CC6F6E01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">
    <w:name w:val="47852E40FFB8425B9AA685A6208DC05A"/>
    <w:rsid w:val="003D263A"/>
  </w:style>
  <w:style w:type="paragraph" w:customStyle="1" w:styleId="32B51E81D0934EFDBBA96BCE40660706">
    <w:name w:val="32B51E81D0934EFDBBA96BCE40660706"/>
    <w:rsid w:val="003D263A"/>
  </w:style>
  <w:style w:type="paragraph" w:customStyle="1" w:styleId="7524D14E87FA4FDC842B61DD807F17EC2">
    <w:name w:val="7524D14E87FA4FDC842B61DD807F17EC2"/>
    <w:rsid w:val="003D263A"/>
    <w:pPr>
      <w:spacing w:after="300" w:line="276" w:lineRule="auto"/>
    </w:pPr>
    <w:rPr>
      <w:rFonts w:eastAsiaTheme="minorHAnsi"/>
    </w:rPr>
  </w:style>
  <w:style w:type="paragraph" w:customStyle="1" w:styleId="A928D4A4D08845B687E05846A0A837852">
    <w:name w:val="A928D4A4D08845B687E05846A0A837852"/>
    <w:rsid w:val="003D263A"/>
    <w:pPr>
      <w:spacing w:after="300" w:line="276" w:lineRule="auto"/>
    </w:pPr>
    <w:rPr>
      <w:rFonts w:eastAsiaTheme="minorHAnsi"/>
    </w:rPr>
  </w:style>
  <w:style w:type="paragraph" w:customStyle="1" w:styleId="6BD598188A94402AA0E7AC854FAE6CBE2">
    <w:name w:val="6BD598188A94402AA0E7AC854FAE6CBE2"/>
    <w:rsid w:val="003D263A"/>
    <w:pPr>
      <w:spacing w:after="300" w:line="276" w:lineRule="auto"/>
    </w:pPr>
    <w:rPr>
      <w:rFonts w:eastAsiaTheme="minorHAnsi"/>
    </w:rPr>
  </w:style>
  <w:style w:type="paragraph" w:customStyle="1" w:styleId="47852E40FFB8425B9AA685A6208DC05A1">
    <w:name w:val="47852E40FFB8425B9AA685A6208DC05A1"/>
    <w:rsid w:val="003D263A"/>
    <w:pPr>
      <w:spacing w:after="300" w:line="276" w:lineRule="auto"/>
    </w:pPr>
    <w:rPr>
      <w:rFonts w:eastAsiaTheme="minorHAnsi"/>
    </w:rPr>
  </w:style>
  <w:style w:type="paragraph" w:customStyle="1" w:styleId="D2F2EAB94E3749D2BD1A65AF83C0C591">
    <w:name w:val="D2F2EAB94E3749D2BD1A65AF83C0C591"/>
    <w:rsid w:val="003D263A"/>
    <w:pPr>
      <w:spacing w:after="300" w:line="276" w:lineRule="auto"/>
    </w:pPr>
    <w:rPr>
      <w:rFonts w:eastAsiaTheme="minorHAnsi"/>
    </w:rPr>
  </w:style>
  <w:style w:type="paragraph" w:customStyle="1" w:styleId="32B51E81D0934EFDBBA96BCE406607061">
    <w:name w:val="32B51E81D0934EFDBBA96BCE406607061"/>
    <w:rsid w:val="003D263A"/>
    <w:pPr>
      <w:spacing w:after="300" w:line="276" w:lineRule="auto"/>
    </w:pPr>
    <w:rPr>
      <w:rFonts w:eastAsiaTheme="minorHAnsi"/>
    </w:rPr>
  </w:style>
  <w:style w:type="paragraph" w:customStyle="1" w:styleId="52E7CFB088D64C64AF084233AC972226">
    <w:name w:val="52E7CFB088D64C64AF084233AC972226"/>
    <w:rsid w:val="003D263A"/>
    <w:pPr>
      <w:spacing w:after="300" w:line="276" w:lineRule="auto"/>
    </w:pPr>
    <w:rPr>
      <w:rFonts w:eastAsiaTheme="minorHAnsi"/>
    </w:rPr>
  </w:style>
  <w:style w:type="paragraph" w:customStyle="1" w:styleId="BF40E0C5782344B8A2BFA6E0F880F9CE2">
    <w:name w:val="BF40E0C5782344B8A2BFA6E0F880F9CE2"/>
    <w:rsid w:val="003D263A"/>
    <w:pPr>
      <w:spacing w:after="300" w:line="276" w:lineRule="auto"/>
    </w:pPr>
    <w:rPr>
      <w:rFonts w:eastAsiaTheme="minorHAnsi"/>
    </w:rPr>
  </w:style>
  <w:style w:type="paragraph" w:customStyle="1" w:styleId="F8B3E675E8B3473E8898EED95CC6F6E02">
    <w:name w:val="F8B3E675E8B3473E8898EED95CC6F6E02"/>
    <w:rsid w:val="003D263A"/>
    <w:pPr>
      <w:spacing w:after="300" w:line="276" w:lineRule="auto"/>
    </w:pPr>
    <w:rPr>
      <w:rFonts w:eastAsiaTheme="minorHAnsi"/>
    </w:rPr>
  </w:style>
  <w:style w:type="paragraph" w:customStyle="1" w:styleId="47A76E30454C4FF499839C08F7C86626">
    <w:name w:val="47A76E30454C4FF499839C08F7C86626"/>
    <w:rsid w:val="003D263A"/>
  </w:style>
  <w:style w:type="paragraph" w:customStyle="1" w:styleId="DC5F06B3D6C141E9992BF55D441D279D">
    <w:name w:val="DC5F06B3D6C141E9992BF55D441D279D"/>
    <w:rsid w:val="003D263A"/>
  </w:style>
  <w:style w:type="paragraph" w:customStyle="1" w:styleId="7A39DF26015844DB8891D0D27145267F">
    <w:name w:val="7A39DF26015844DB8891D0D27145267F"/>
    <w:rsid w:val="003D263A"/>
  </w:style>
  <w:style w:type="paragraph" w:customStyle="1" w:styleId="4369CF975F894A86979633E4BC2B1A0E">
    <w:name w:val="4369CF975F894A86979633E4BC2B1A0E"/>
    <w:rsid w:val="003D263A"/>
  </w:style>
  <w:style w:type="paragraph" w:customStyle="1" w:styleId="4A02C566406541F4A8694B874A305441">
    <w:name w:val="4A02C566406541F4A8694B874A305441"/>
    <w:rsid w:val="003D263A"/>
  </w:style>
  <w:style w:type="paragraph" w:customStyle="1" w:styleId="7B9BD7B5A8B148B8832A4871C91A833A">
    <w:name w:val="7B9BD7B5A8B148B8832A4871C91A833A"/>
    <w:rsid w:val="003D263A"/>
  </w:style>
  <w:style w:type="paragraph" w:customStyle="1" w:styleId="1C16F7DD6441450E952825C10E29E9FA">
    <w:name w:val="1C16F7DD6441450E952825C10E29E9FA"/>
    <w:rsid w:val="003D263A"/>
  </w:style>
  <w:style w:type="paragraph" w:customStyle="1" w:styleId="F077983725CF463FAB0D25BBB08BB3F4">
    <w:name w:val="F077983725CF463FAB0D25BBB08BB3F4"/>
    <w:rsid w:val="003D263A"/>
  </w:style>
  <w:style w:type="paragraph" w:customStyle="1" w:styleId="078B2AB0DD814CEA8B18C91E474D000D">
    <w:name w:val="078B2AB0DD814CEA8B18C91E474D000D"/>
    <w:rsid w:val="003D263A"/>
  </w:style>
  <w:style w:type="paragraph" w:customStyle="1" w:styleId="5C018AAACFC74C14B58981BB34231AE9">
    <w:name w:val="5C018AAACFC74C14B58981BB34231AE9"/>
    <w:rsid w:val="003D263A"/>
  </w:style>
  <w:style w:type="paragraph" w:customStyle="1" w:styleId="584B483F10CF42739B3298E612591AA9">
    <w:name w:val="584B483F10CF42739B3298E612591AA9"/>
    <w:rsid w:val="003D263A"/>
  </w:style>
  <w:style w:type="paragraph" w:customStyle="1" w:styleId="31655EC1063F4CA39FE76440226B8105">
    <w:name w:val="31655EC1063F4CA39FE76440226B8105"/>
    <w:rsid w:val="003D263A"/>
  </w:style>
  <w:style w:type="paragraph" w:customStyle="1" w:styleId="910A312C15944948828F5DD6CA6CAB2B">
    <w:name w:val="910A312C15944948828F5DD6CA6CAB2B"/>
    <w:rsid w:val="003D263A"/>
  </w:style>
  <w:style w:type="paragraph" w:customStyle="1" w:styleId="E3BFB18F00484C4D8F581F858C10ED9E">
    <w:name w:val="E3BFB18F00484C4D8F581F858C10ED9E"/>
    <w:rsid w:val="003D263A"/>
  </w:style>
  <w:style w:type="paragraph" w:customStyle="1" w:styleId="D87AFA711D744B4B8335E756736B82FC">
    <w:name w:val="D87AFA711D744B4B8335E756736B82FC"/>
    <w:rsid w:val="003D263A"/>
  </w:style>
  <w:style w:type="paragraph" w:customStyle="1" w:styleId="DDBDE8B656B44500A63D1C6E5E349A7F">
    <w:name w:val="DDBDE8B656B44500A63D1C6E5E349A7F"/>
    <w:rsid w:val="003D263A"/>
  </w:style>
  <w:style w:type="paragraph" w:customStyle="1" w:styleId="CC2D75B039D142C4ABDCBEBB94B929A4">
    <w:name w:val="CC2D75B039D142C4ABDCBEBB94B929A4"/>
    <w:rsid w:val="00D27E75"/>
  </w:style>
  <w:style w:type="paragraph" w:customStyle="1" w:styleId="78BC639CB39C4925BBE70BAE061D2CDD">
    <w:name w:val="78BC639CB39C4925BBE70BAE061D2CDD"/>
    <w:rsid w:val="00D27E75"/>
  </w:style>
  <w:style w:type="paragraph" w:customStyle="1" w:styleId="08285FE064B246E8948AE0EB618CD39F">
    <w:name w:val="08285FE064B246E8948AE0EB618CD39F"/>
    <w:rsid w:val="00D27E75"/>
  </w:style>
  <w:style w:type="paragraph" w:customStyle="1" w:styleId="44F4091BBC474056A939BE695D0F6129">
    <w:name w:val="44F4091BBC474056A939BE695D0F6129"/>
    <w:rsid w:val="00D27E75"/>
  </w:style>
  <w:style w:type="paragraph" w:customStyle="1" w:styleId="1BB32C48962B44F18F0EB91B486D665D">
    <w:name w:val="1BB32C48962B44F18F0EB91B486D665D"/>
    <w:rsid w:val="00D27E75"/>
  </w:style>
  <w:style w:type="paragraph" w:customStyle="1" w:styleId="6352A4A0A44A4DEF9C698DE8AA469370">
    <w:name w:val="6352A4A0A44A4DEF9C698DE8AA469370"/>
    <w:rsid w:val="00D27E75"/>
  </w:style>
  <w:style w:type="paragraph" w:customStyle="1" w:styleId="C896F65A8BE541B78920FABA26C9FF72">
    <w:name w:val="C896F65A8BE541B78920FABA26C9FF72"/>
    <w:rsid w:val="00D27E75"/>
  </w:style>
  <w:style w:type="paragraph" w:customStyle="1" w:styleId="E7C3C96B9D4D4E75B7C4C4FAA5366A2A">
    <w:name w:val="E7C3C96B9D4D4E75B7C4C4FAA5366A2A"/>
    <w:rsid w:val="00D27E75"/>
  </w:style>
  <w:style w:type="paragraph" w:customStyle="1" w:styleId="688D89CA8828474CB0555C0230EB68A0">
    <w:name w:val="688D89CA8828474CB0555C0230EB68A0"/>
    <w:rsid w:val="00D27E75"/>
  </w:style>
  <w:style w:type="paragraph" w:customStyle="1" w:styleId="72E3664BE58C46D296E0397AE5FE4487">
    <w:name w:val="72E3664BE58C46D296E0397AE5FE4487"/>
    <w:rsid w:val="00D27E75"/>
  </w:style>
  <w:style w:type="paragraph" w:customStyle="1" w:styleId="688D89CA8828474CB0555C0230EB68A01">
    <w:name w:val="688D89CA8828474CB0555C0230EB68A01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1">
    <w:name w:val="72E3664BE58C46D296E0397AE5FE44871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1">
    <w:name w:val="08285FE064B246E8948AE0EB618CD39F1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1">
    <w:name w:val="44F4091BBC474056A939BE695D0F61291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1">
    <w:name w:val="1BB32C48962B44F18F0EB91B486D665D1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1">
    <w:name w:val="6352A4A0A44A4DEF9C698DE8AA4693701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1">
    <w:name w:val="C896F65A8BE541B78920FABA26C9FF721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1">
    <w:name w:val="E7C3C96B9D4D4E75B7C4C4FAA5366A2A1"/>
    <w:rsid w:val="00D27E75"/>
    <w:pPr>
      <w:spacing w:after="300" w:line="276" w:lineRule="auto"/>
    </w:pPr>
    <w:rPr>
      <w:rFonts w:eastAsiaTheme="minorHAnsi"/>
    </w:rPr>
  </w:style>
  <w:style w:type="paragraph" w:customStyle="1" w:styleId="688D89CA8828474CB0555C0230EB68A02">
    <w:name w:val="688D89CA8828474CB0555C0230EB68A02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2">
    <w:name w:val="72E3664BE58C46D296E0397AE5FE44872"/>
    <w:rsid w:val="00D27E75"/>
    <w:pPr>
      <w:spacing w:after="300" w:line="276" w:lineRule="auto"/>
    </w:pPr>
    <w:rPr>
      <w:rFonts w:eastAsiaTheme="minorHAnsi"/>
    </w:rPr>
  </w:style>
  <w:style w:type="paragraph" w:customStyle="1" w:styleId="08285FE064B246E8948AE0EB618CD39F2">
    <w:name w:val="08285FE064B246E8948AE0EB618CD39F2"/>
    <w:rsid w:val="00D27E75"/>
    <w:pPr>
      <w:spacing w:after="300" w:line="276" w:lineRule="auto"/>
    </w:pPr>
    <w:rPr>
      <w:rFonts w:eastAsiaTheme="minorHAnsi"/>
    </w:rPr>
  </w:style>
  <w:style w:type="paragraph" w:customStyle="1" w:styleId="44F4091BBC474056A939BE695D0F61292">
    <w:name w:val="44F4091BBC474056A939BE695D0F61292"/>
    <w:rsid w:val="00D27E75"/>
    <w:pPr>
      <w:spacing w:after="300" w:line="276" w:lineRule="auto"/>
    </w:pPr>
    <w:rPr>
      <w:rFonts w:eastAsiaTheme="minorHAnsi"/>
    </w:rPr>
  </w:style>
  <w:style w:type="paragraph" w:customStyle="1" w:styleId="1BB32C48962B44F18F0EB91B486D665D2">
    <w:name w:val="1BB32C48962B44F18F0EB91B486D665D2"/>
    <w:rsid w:val="00D27E75"/>
    <w:pPr>
      <w:spacing w:after="300" w:line="276" w:lineRule="auto"/>
    </w:pPr>
    <w:rPr>
      <w:rFonts w:eastAsiaTheme="minorHAnsi"/>
    </w:rPr>
  </w:style>
  <w:style w:type="paragraph" w:customStyle="1" w:styleId="6352A4A0A44A4DEF9C698DE8AA4693702">
    <w:name w:val="6352A4A0A44A4DEF9C698DE8AA4693702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2">
    <w:name w:val="C896F65A8BE541B78920FABA26C9FF722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2">
    <w:name w:val="E7C3C96B9D4D4E75B7C4C4FAA5366A2A2"/>
    <w:rsid w:val="00D27E75"/>
    <w:pPr>
      <w:spacing w:after="300" w:line="276" w:lineRule="auto"/>
    </w:pPr>
    <w:rPr>
      <w:rFonts w:eastAsiaTheme="minorHAnsi"/>
    </w:rPr>
  </w:style>
  <w:style w:type="paragraph" w:customStyle="1" w:styleId="E60A23D29965490AAD0F9D192F8CF5BF">
    <w:name w:val="E60A23D29965490AAD0F9D192F8CF5BF"/>
    <w:rsid w:val="00D27E75"/>
  </w:style>
  <w:style w:type="paragraph" w:customStyle="1" w:styleId="DFC2942085614E1BBCB449033E74D3B9">
    <w:name w:val="DFC2942085614E1BBCB449033E74D3B9"/>
    <w:rsid w:val="00D27E75"/>
  </w:style>
  <w:style w:type="paragraph" w:customStyle="1" w:styleId="93496B6D3C5C48FEB08AD6172135938D">
    <w:name w:val="93496B6D3C5C48FEB08AD6172135938D"/>
    <w:rsid w:val="00D27E75"/>
  </w:style>
  <w:style w:type="paragraph" w:customStyle="1" w:styleId="5151DAEA595F4E54B2B45772540C103A">
    <w:name w:val="5151DAEA595F4E54B2B45772540C103A"/>
    <w:rsid w:val="00D27E75"/>
  </w:style>
  <w:style w:type="paragraph" w:customStyle="1" w:styleId="1FAFD50C4A044172BF8BB18453BA4B36">
    <w:name w:val="1FAFD50C4A044172BF8BB18453BA4B36"/>
    <w:rsid w:val="00D27E75"/>
  </w:style>
  <w:style w:type="paragraph" w:customStyle="1" w:styleId="05EAFE1198F34C97A0043269C858F3E2">
    <w:name w:val="05EAFE1198F34C97A0043269C858F3E2"/>
    <w:rsid w:val="00D27E75"/>
  </w:style>
  <w:style w:type="paragraph" w:customStyle="1" w:styleId="BADE07E1C5C9407CAF18D2F77FEC1FCE">
    <w:name w:val="BADE07E1C5C9407CAF18D2F77FEC1FCE"/>
    <w:rsid w:val="00D27E75"/>
  </w:style>
  <w:style w:type="paragraph" w:customStyle="1" w:styleId="F383064CEAC242A28C7913FE047B077B">
    <w:name w:val="F383064CEAC242A28C7913FE047B077B"/>
    <w:rsid w:val="00D27E75"/>
  </w:style>
  <w:style w:type="paragraph" w:customStyle="1" w:styleId="74C0697E5506419586DD90EF0869F8B2">
    <w:name w:val="74C0697E5506419586DD90EF0869F8B2"/>
    <w:rsid w:val="00D27E75"/>
  </w:style>
  <w:style w:type="paragraph" w:customStyle="1" w:styleId="92EC6F303F3C4A35B5AD7071F0B66C92">
    <w:name w:val="92EC6F303F3C4A35B5AD7071F0B66C92"/>
    <w:rsid w:val="00D27E75"/>
  </w:style>
  <w:style w:type="paragraph" w:customStyle="1" w:styleId="D1DD5A40CE044286887F4823922DD79E">
    <w:name w:val="D1DD5A40CE044286887F4823922DD79E"/>
    <w:rsid w:val="00D27E75"/>
  </w:style>
  <w:style w:type="paragraph" w:customStyle="1" w:styleId="B69A8A469A60425BB77C6FDC4C2E4865">
    <w:name w:val="B69A8A469A60425BB77C6FDC4C2E4865"/>
    <w:rsid w:val="00D27E75"/>
  </w:style>
  <w:style w:type="paragraph" w:customStyle="1" w:styleId="48D88E0008834A10A86BC03E51B75EFE">
    <w:name w:val="48D88E0008834A10A86BC03E51B75EFE"/>
    <w:rsid w:val="00D27E75"/>
  </w:style>
  <w:style w:type="paragraph" w:customStyle="1" w:styleId="E8F917D0727442F191B1BDC9F4F0AEF7">
    <w:name w:val="E8F917D0727442F191B1BDC9F4F0AEF7"/>
    <w:rsid w:val="00D27E75"/>
  </w:style>
  <w:style w:type="paragraph" w:customStyle="1" w:styleId="28AD6E98ED0A4BA09C944F1C42441C7F">
    <w:name w:val="28AD6E98ED0A4BA09C944F1C42441C7F"/>
    <w:rsid w:val="00D27E75"/>
  </w:style>
  <w:style w:type="paragraph" w:customStyle="1" w:styleId="5AD3061686A941CFBCF8FABA23BACAAF">
    <w:name w:val="5AD3061686A941CFBCF8FABA23BACAAF"/>
    <w:rsid w:val="00D27E75"/>
  </w:style>
  <w:style w:type="paragraph" w:customStyle="1" w:styleId="E4CDD073D3974E09B0FC43BE33C7A429">
    <w:name w:val="E4CDD073D3974E09B0FC43BE33C7A429"/>
    <w:rsid w:val="00D27E75"/>
  </w:style>
  <w:style w:type="paragraph" w:customStyle="1" w:styleId="1E407A739AC84802A623040B890784A1">
    <w:name w:val="1E407A739AC84802A623040B890784A1"/>
    <w:rsid w:val="00D27E75"/>
  </w:style>
  <w:style w:type="paragraph" w:customStyle="1" w:styleId="09482F2E9A1240789F608002D1D048A6">
    <w:name w:val="09482F2E9A1240789F608002D1D048A6"/>
    <w:rsid w:val="00D27E75"/>
  </w:style>
  <w:style w:type="paragraph" w:customStyle="1" w:styleId="5193983D6BBD4D7AB52830AECF1B89C6">
    <w:name w:val="5193983D6BBD4D7AB52830AECF1B89C6"/>
    <w:rsid w:val="00D27E75"/>
  </w:style>
  <w:style w:type="paragraph" w:customStyle="1" w:styleId="721A88C28AC64C3E9B3F6F9115DB4836">
    <w:name w:val="721A88C28AC64C3E9B3F6F9115DB4836"/>
    <w:rsid w:val="00D27E75"/>
  </w:style>
  <w:style w:type="paragraph" w:customStyle="1" w:styleId="F712FCD65F8C49CF89DDC2B3F93F3315">
    <w:name w:val="F712FCD65F8C49CF89DDC2B3F93F3315"/>
    <w:rsid w:val="00D27E75"/>
  </w:style>
  <w:style w:type="paragraph" w:customStyle="1" w:styleId="1333D5C7AC23456EAE77A1452186091F">
    <w:name w:val="1333D5C7AC23456EAE77A1452186091F"/>
    <w:rsid w:val="00D27E75"/>
  </w:style>
  <w:style w:type="paragraph" w:customStyle="1" w:styleId="0ADCBED47ABF4C609646C7B273204680">
    <w:name w:val="0ADCBED47ABF4C609646C7B273204680"/>
    <w:rsid w:val="00D27E75"/>
  </w:style>
  <w:style w:type="paragraph" w:customStyle="1" w:styleId="0315D24792674AF096FEB4A676766803">
    <w:name w:val="0315D24792674AF096FEB4A676766803"/>
    <w:rsid w:val="00D27E75"/>
  </w:style>
  <w:style w:type="paragraph" w:customStyle="1" w:styleId="7CA14E75F7E9491F9BC98DF1C8858F9D">
    <w:name w:val="7CA14E75F7E9491F9BC98DF1C8858F9D"/>
    <w:rsid w:val="00D27E75"/>
  </w:style>
  <w:style w:type="paragraph" w:customStyle="1" w:styleId="30D31AE09CFB4EF9A70B3988868520EF">
    <w:name w:val="30D31AE09CFB4EF9A70B3988868520EF"/>
    <w:rsid w:val="00D27E75"/>
  </w:style>
  <w:style w:type="paragraph" w:customStyle="1" w:styleId="479F0C6D194247F9B5E0F64BE346A500">
    <w:name w:val="479F0C6D194247F9B5E0F64BE346A500"/>
    <w:rsid w:val="00D27E75"/>
  </w:style>
  <w:style w:type="paragraph" w:customStyle="1" w:styleId="C8F38BA43BAF4DE687E3E383188647D5">
    <w:name w:val="C8F38BA43BAF4DE687E3E383188647D5"/>
    <w:rsid w:val="00D27E75"/>
  </w:style>
  <w:style w:type="paragraph" w:customStyle="1" w:styleId="EBA329062A9B48718D11FB89451C0555">
    <w:name w:val="EBA329062A9B48718D11FB89451C0555"/>
    <w:rsid w:val="00D27E75"/>
  </w:style>
  <w:style w:type="paragraph" w:customStyle="1" w:styleId="AA792ADE08FC47258F6BD714B1D36D07">
    <w:name w:val="AA792ADE08FC47258F6BD714B1D36D07"/>
    <w:rsid w:val="00D27E75"/>
  </w:style>
  <w:style w:type="paragraph" w:customStyle="1" w:styleId="48148BEDFC0949F9BA422DA6513B281E">
    <w:name w:val="48148BEDFC0949F9BA422DA6513B281E"/>
    <w:rsid w:val="00D27E75"/>
  </w:style>
  <w:style w:type="paragraph" w:customStyle="1" w:styleId="F3B27489DC3F4893925DAA4CCED18FF2">
    <w:name w:val="F3B27489DC3F4893925DAA4CCED18FF2"/>
    <w:rsid w:val="00D27E75"/>
  </w:style>
  <w:style w:type="paragraph" w:customStyle="1" w:styleId="3D8773F5C86548059E22D8931ACCE262">
    <w:name w:val="3D8773F5C86548059E22D8931ACCE262"/>
    <w:rsid w:val="00D27E75"/>
  </w:style>
  <w:style w:type="paragraph" w:customStyle="1" w:styleId="98FF1E0674AD4EBE90A1E8D790681287">
    <w:name w:val="98FF1E0674AD4EBE90A1E8D790681287"/>
    <w:rsid w:val="00D27E75"/>
  </w:style>
  <w:style w:type="paragraph" w:customStyle="1" w:styleId="2E7D2671A618427383B71359B8284FD1">
    <w:name w:val="2E7D2671A618427383B71359B8284FD1"/>
    <w:rsid w:val="00D27E75"/>
  </w:style>
  <w:style w:type="paragraph" w:customStyle="1" w:styleId="E1C2025DAA5C44BD8C9D0269EFB3D382">
    <w:name w:val="E1C2025DAA5C44BD8C9D0269EFB3D382"/>
    <w:rsid w:val="00D27E75"/>
  </w:style>
  <w:style w:type="paragraph" w:customStyle="1" w:styleId="3876F09458C440AABDC0903ACA90F25E">
    <w:name w:val="3876F09458C440AABDC0903ACA90F25E"/>
    <w:rsid w:val="00D27E75"/>
  </w:style>
  <w:style w:type="paragraph" w:customStyle="1" w:styleId="9925089DF21846989A9170E8046393A9">
    <w:name w:val="9925089DF21846989A9170E8046393A9"/>
    <w:rsid w:val="00D27E75"/>
  </w:style>
  <w:style w:type="paragraph" w:customStyle="1" w:styleId="5B7FB9378033477BB89922412BF1B486">
    <w:name w:val="5B7FB9378033477BB89922412BF1B486"/>
    <w:rsid w:val="00D27E75"/>
  </w:style>
  <w:style w:type="paragraph" w:customStyle="1" w:styleId="1FC97D4B986F4AE49E9A8AB2267BE274">
    <w:name w:val="1FC97D4B986F4AE49E9A8AB2267BE274"/>
    <w:rsid w:val="00D27E75"/>
  </w:style>
  <w:style w:type="paragraph" w:customStyle="1" w:styleId="909FF073DE334FAB89C445AC8BA5F3A6">
    <w:name w:val="909FF073DE334FAB89C445AC8BA5F3A6"/>
    <w:rsid w:val="00D27E75"/>
  </w:style>
  <w:style w:type="paragraph" w:customStyle="1" w:styleId="E5351C5E38B04B4CB7FC59CB13078DBC">
    <w:name w:val="E5351C5E38B04B4CB7FC59CB13078DBC"/>
    <w:rsid w:val="00D27E75"/>
  </w:style>
  <w:style w:type="paragraph" w:customStyle="1" w:styleId="C6EE80C0166445F6BF2CE5907EB451F8">
    <w:name w:val="C6EE80C0166445F6BF2CE5907EB451F8"/>
    <w:rsid w:val="00D27E75"/>
  </w:style>
  <w:style w:type="paragraph" w:customStyle="1" w:styleId="688D89CA8828474CB0555C0230EB68A03">
    <w:name w:val="688D89CA8828474CB0555C0230EB68A03"/>
    <w:rsid w:val="00D27E75"/>
    <w:pPr>
      <w:spacing w:after="300" w:line="276" w:lineRule="auto"/>
    </w:pPr>
    <w:rPr>
      <w:rFonts w:eastAsiaTheme="minorHAnsi"/>
    </w:rPr>
  </w:style>
  <w:style w:type="paragraph" w:customStyle="1" w:styleId="72E3664BE58C46D296E0397AE5FE44873">
    <w:name w:val="72E3664BE58C46D296E0397AE5FE44873"/>
    <w:rsid w:val="00D27E75"/>
    <w:pPr>
      <w:spacing w:after="300" w:line="276" w:lineRule="auto"/>
    </w:pPr>
    <w:rPr>
      <w:rFonts w:eastAsiaTheme="minorHAnsi"/>
    </w:rPr>
  </w:style>
  <w:style w:type="paragraph" w:customStyle="1" w:styleId="1FC97D4B986F4AE49E9A8AB2267BE2741">
    <w:name w:val="1FC97D4B986F4AE49E9A8AB2267BE2741"/>
    <w:rsid w:val="00D27E75"/>
    <w:pPr>
      <w:spacing w:after="300" w:line="276" w:lineRule="auto"/>
    </w:pPr>
    <w:rPr>
      <w:rFonts w:eastAsiaTheme="minorHAnsi"/>
    </w:rPr>
  </w:style>
  <w:style w:type="paragraph" w:customStyle="1" w:styleId="909FF073DE334FAB89C445AC8BA5F3A61">
    <w:name w:val="909FF073DE334FAB89C445AC8BA5F3A61"/>
    <w:rsid w:val="00D27E75"/>
    <w:pPr>
      <w:spacing w:after="300" w:line="276" w:lineRule="auto"/>
    </w:pPr>
    <w:rPr>
      <w:rFonts w:eastAsiaTheme="minorHAnsi"/>
    </w:rPr>
  </w:style>
  <w:style w:type="paragraph" w:customStyle="1" w:styleId="E5351C5E38B04B4CB7FC59CB13078DBC1">
    <w:name w:val="E5351C5E38B04B4CB7FC59CB13078DBC1"/>
    <w:rsid w:val="00D27E75"/>
    <w:pPr>
      <w:spacing w:after="300" w:line="276" w:lineRule="auto"/>
    </w:pPr>
    <w:rPr>
      <w:rFonts w:eastAsiaTheme="minorHAnsi"/>
    </w:rPr>
  </w:style>
  <w:style w:type="paragraph" w:customStyle="1" w:styleId="C6EE80C0166445F6BF2CE5907EB451F81">
    <w:name w:val="C6EE80C0166445F6BF2CE5907EB451F81"/>
    <w:rsid w:val="00D27E75"/>
    <w:pPr>
      <w:spacing w:after="300" w:line="276" w:lineRule="auto"/>
    </w:pPr>
    <w:rPr>
      <w:rFonts w:eastAsiaTheme="minorHAnsi"/>
    </w:rPr>
  </w:style>
  <w:style w:type="paragraph" w:customStyle="1" w:styleId="44ED3C6647334E57B4544ABEACD6E168">
    <w:name w:val="44ED3C6647334E57B4544ABEACD6E168"/>
    <w:rsid w:val="00D27E75"/>
    <w:pPr>
      <w:spacing w:after="300" w:line="276" w:lineRule="auto"/>
    </w:pPr>
    <w:rPr>
      <w:rFonts w:eastAsiaTheme="minorHAnsi"/>
    </w:rPr>
  </w:style>
  <w:style w:type="paragraph" w:customStyle="1" w:styleId="2F44D96CAA714B3F8AE01FA96681381E">
    <w:name w:val="2F44D96CAA714B3F8AE01FA96681381E"/>
    <w:rsid w:val="00D27E75"/>
    <w:pPr>
      <w:spacing w:after="300" w:line="276" w:lineRule="auto"/>
    </w:pPr>
    <w:rPr>
      <w:rFonts w:eastAsiaTheme="minorHAnsi"/>
    </w:rPr>
  </w:style>
  <w:style w:type="paragraph" w:customStyle="1" w:styleId="57B6A5BC54FE47DD8367B38F5E0BC6DE">
    <w:name w:val="57B6A5BC54FE47DD8367B38F5E0BC6DE"/>
    <w:rsid w:val="00D27E75"/>
    <w:pPr>
      <w:spacing w:after="300" w:line="276" w:lineRule="auto"/>
    </w:pPr>
    <w:rPr>
      <w:rFonts w:eastAsiaTheme="minorHAnsi"/>
    </w:rPr>
  </w:style>
  <w:style w:type="paragraph" w:customStyle="1" w:styleId="403A876C86AE4677921804C1631FC655">
    <w:name w:val="403A876C86AE4677921804C1631FC655"/>
    <w:rsid w:val="00D27E75"/>
    <w:pPr>
      <w:spacing w:after="300" w:line="276" w:lineRule="auto"/>
    </w:pPr>
    <w:rPr>
      <w:rFonts w:eastAsiaTheme="minorHAnsi"/>
    </w:rPr>
  </w:style>
  <w:style w:type="paragraph" w:customStyle="1" w:styleId="C896F65A8BE541B78920FABA26C9FF723">
    <w:name w:val="C896F65A8BE541B78920FABA26C9FF723"/>
    <w:rsid w:val="00D27E75"/>
    <w:pPr>
      <w:spacing w:after="300" w:line="276" w:lineRule="auto"/>
    </w:pPr>
    <w:rPr>
      <w:rFonts w:eastAsiaTheme="minorHAnsi"/>
    </w:rPr>
  </w:style>
  <w:style w:type="paragraph" w:customStyle="1" w:styleId="E7C3C96B9D4D4E75B7C4C4FAA5366A2A3">
    <w:name w:val="E7C3C96B9D4D4E75B7C4C4FAA5366A2A3"/>
    <w:rsid w:val="00D27E75"/>
    <w:pPr>
      <w:spacing w:after="300" w:line="276" w:lineRule="auto"/>
    </w:pPr>
    <w:rPr>
      <w:rFonts w:eastAsiaTheme="minorHAnsi"/>
    </w:rPr>
  </w:style>
  <w:style w:type="paragraph" w:customStyle="1" w:styleId="2A7D6DF440B04D25994CA320EF78ABBB">
    <w:name w:val="2A7D6DF440B04D25994CA320EF78ABBB"/>
    <w:rsid w:val="00D27E75"/>
  </w:style>
  <w:style w:type="paragraph" w:customStyle="1" w:styleId="0FD553C0E561440786C08376259BC10A">
    <w:name w:val="0FD553C0E561440786C08376259BC10A"/>
    <w:rsid w:val="00D27E75"/>
  </w:style>
  <w:style w:type="paragraph" w:customStyle="1" w:styleId="08907AD074E44196B77933CE03878773">
    <w:name w:val="08907AD074E44196B77933CE03878773"/>
    <w:rsid w:val="00D27E75"/>
  </w:style>
  <w:style w:type="paragraph" w:customStyle="1" w:styleId="9A0F96841F294A4398EAFDF0E4FDDDD3">
    <w:name w:val="9A0F96841F294A4398EAFDF0E4FDDDD3"/>
    <w:rsid w:val="00D27E75"/>
  </w:style>
  <w:style w:type="paragraph" w:customStyle="1" w:styleId="F24CC759EE9C4EA39220FBFE97C74698">
    <w:name w:val="F24CC759EE9C4EA39220FBFE97C74698"/>
    <w:rsid w:val="00D27E75"/>
  </w:style>
  <w:style w:type="paragraph" w:customStyle="1" w:styleId="D31C1B4A22114BF2AA173C89C682050E">
    <w:name w:val="D31C1B4A22114BF2AA173C89C682050E"/>
    <w:rsid w:val="00D27E75"/>
  </w:style>
  <w:style w:type="paragraph" w:customStyle="1" w:styleId="45DB10319A6544EFB06946E115A9E8DB">
    <w:name w:val="45DB10319A6544EFB06946E115A9E8DB"/>
    <w:rsid w:val="00D27E75"/>
  </w:style>
  <w:style w:type="paragraph" w:customStyle="1" w:styleId="293502C95DAA4E51ABB9C385118DC41B">
    <w:name w:val="293502C95DAA4E51ABB9C385118DC41B"/>
    <w:rsid w:val="00D27E75"/>
  </w:style>
  <w:style w:type="paragraph" w:customStyle="1" w:styleId="40095045F33D419D93AD5E5D9482B762">
    <w:name w:val="40095045F33D419D93AD5E5D9482B762"/>
    <w:rsid w:val="00D27E75"/>
  </w:style>
  <w:style w:type="paragraph" w:customStyle="1" w:styleId="C3F73B5CD2C447D2AB214E51E26830F7">
    <w:name w:val="C3F73B5CD2C447D2AB214E51E26830F7"/>
    <w:rsid w:val="00D27E75"/>
  </w:style>
  <w:style w:type="paragraph" w:customStyle="1" w:styleId="80F5F4345FC549D595A7B1536853D396">
    <w:name w:val="80F5F4345FC549D595A7B1536853D396"/>
    <w:rsid w:val="00D27E75"/>
  </w:style>
  <w:style w:type="paragraph" w:customStyle="1" w:styleId="9935E01AEC3947D3AB317E7CC3634083">
    <w:name w:val="9935E01AEC3947D3AB317E7CC3634083"/>
    <w:rsid w:val="00D27E75"/>
  </w:style>
  <w:style w:type="paragraph" w:customStyle="1" w:styleId="E32B68393D5D41AE9679C9DF5EEE59D4">
    <w:name w:val="E32B68393D5D41AE9679C9DF5EEE59D4"/>
    <w:rsid w:val="00D27E75"/>
  </w:style>
  <w:style w:type="paragraph" w:customStyle="1" w:styleId="4E894FD495B344B782594E1057178C94">
    <w:name w:val="4E894FD495B344B782594E1057178C94"/>
    <w:rsid w:val="00D27E75"/>
  </w:style>
  <w:style w:type="paragraph" w:customStyle="1" w:styleId="E32B68393D5D41AE9679C9DF5EEE59D41">
    <w:name w:val="E32B68393D5D41AE9679C9DF5EEE59D41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1">
    <w:name w:val="4E894FD495B344B782594E1057178C94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1">
    <w:name w:val="08907AD074E44196B77933CE038787731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1">
    <w:name w:val="9A0F96841F294A4398EAFDF0E4FDDDD31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1">
    <w:name w:val="F24CC759EE9C4EA39220FBFE97C746981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1">
    <w:name w:val="D31C1B4A22114BF2AA173C89C682050E1"/>
    <w:rsid w:val="00D27E75"/>
    <w:pPr>
      <w:spacing w:after="300" w:line="276" w:lineRule="auto"/>
    </w:pPr>
    <w:rPr>
      <w:rFonts w:eastAsiaTheme="minorHAnsi"/>
    </w:rPr>
  </w:style>
  <w:style w:type="paragraph" w:customStyle="1" w:styleId="45DB10319A6544EFB06946E115A9E8DB1">
    <w:name w:val="45DB10319A6544EFB06946E115A9E8DB1"/>
    <w:rsid w:val="00D27E75"/>
    <w:pPr>
      <w:spacing w:after="300" w:line="276" w:lineRule="auto"/>
    </w:pPr>
    <w:rPr>
      <w:rFonts w:eastAsiaTheme="minorHAnsi"/>
    </w:rPr>
  </w:style>
  <w:style w:type="paragraph" w:customStyle="1" w:styleId="293502C95DAA4E51ABB9C385118DC41B1">
    <w:name w:val="293502C95DAA4E51ABB9C385118DC41B1"/>
    <w:rsid w:val="00D27E75"/>
    <w:pPr>
      <w:spacing w:after="300" w:line="276" w:lineRule="auto"/>
    </w:pPr>
    <w:rPr>
      <w:rFonts w:eastAsiaTheme="minorHAnsi"/>
    </w:rPr>
  </w:style>
  <w:style w:type="paragraph" w:customStyle="1" w:styleId="40095045F33D419D93AD5E5D9482B7621">
    <w:name w:val="40095045F33D419D93AD5E5D9482B7621"/>
    <w:rsid w:val="00D27E75"/>
    <w:pPr>
      <w:spacing w:after="300" w:line="276" w:lineRule="auto"/>
    </w:pPr>
    <w:rPr>
      <w:rFonts w:eastAsiaTheme="minorHAnsi"/>
    </w:rPr>
  </w:style>
  <w:style w:type="paragraph" w:customStyle="1" w:styleId="C3F73B5CD2C447D2AB214E51E26830F71">
    <w:name w:val="C3F73B5CD2C447D2AB214E51E26830F7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1">
    <w:name w:val="80F5F4345FC549D595A7B1536853D3961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1">
    <w:name w:val="9935E01AEC3947D3AB317E7CC36340831"/>
    <w:rsid w:val="00D27E75"/>
    <w:pPr>
      <w:spacing w:after="300" w:line="276" w:lineRule="auto"/>
    </w:pPr>
    <w:rPr>
      <w:rFonts w:eastAsiaTheme="minorHAnsi"/>
    </w:rPr>
  </w:style>
  <w:style w:type="paragraph" w:customStyle="1" w:styleId="C6CD0BAC39C04D9E95038EA07AF067F4">
    <w:name w:val="C6CD0BAC39C04D9E95038EA07AF067F4"/>
    <w:rsid w:val="00D27E75"/>
  </w:style>
  <w:style w:type="paragraph" w:customStyle="1" w:styleId="F7709E73CED841D8B5B8682D3A9584BA">
    <w:name w:val="F7709E73CED841D8B5B8682D3A9584BA"/>
    <w:rsid w:val="00D27E75"/>
  </w:style>
  <w:style w:type="paragraph" w:customStyle="1" w:styleId="9FFF4EFE39EF4649A07E581FBC8F731B">
    <w:name w:val="9FFF4EFE39EF4649A07E581FBC8F731B"/>
    <w:rsid w:val="00D27E75"/>
  </w:style>
  <w:style w:type="paragraph" w:customStyle="1" w:styleId="D2B57A9930C24F87B9718D18BA76111C">
    <w:name w:val="D2B57A9930C24F87B9718D18BA76111C"/>
    <w:rsid w:val="00D27E75"/>
  </w:style>
  <w:style w:type="paragraph" w:customStyle="1" w:styleId="4C5B2AA089D84515B8236AEE600F9483">
    <w:name w:val="4C5B2AA089D84515B8236AEE600F9483"/>
    <w:rsid w:val="00D27E75"/>
  </w:style>
  <w:style w:type="paragraph" w:customStyle="1" w:styleId="8C453C64900F437785D7F427A5DFEE2D">
    <w:name w:val="8C453C64900F437785D7F427A5DFEE2D"/>
    <w:rsid w:val="00D27E75"/>
  </w:style>
  <w:style w:type="paragraph" w:customStyle="1" w:styleId="A11E60B192C74420BCBEB7C2B3D3A460">
    <w:name w:val="A11E60B192C74420BCBEB7C2B3D3A460"/>
    <w:rsid w:val="00D27E75"/>
  </w:style>
  <w:style w:type="paragraph" w:customStyle="1" w:styleId="ACFC20698C2D4AB98C53BA2E92105EED">
    <w:name w:val="ACFC20698C2D4AB98C53BA2E92105EED"/>
    <w:rsid w:val="00D27E75"/>
  </w:style>
  <w:style w:type="paragraph" w:customStyle="1" w:styleId="CF0F912577024785B29D0877C65DFF50">
    <w:name w:val="CF0F912577024785B29D0877C65DFF50"/>
    <w:rsid w:val="00D27E75"/>
  </w:style>
  <w:style w:type="paragraph" w:customStyle="1" w:styleId="794279D398DB49148A2B9DD72D8FB9C1">
    <w:name w:val="794279D398DB49148A2B9DD72D8FB9C1"/>
    <w:rsid w:val="00D27E75"/>
  </w:style>
  <w:style w:type="paragraph" w:customStyle="1" w:styleId="29799C29056D417280C399C82CC22CAA">
    <w:name w:val="29799C29056D417280C399C82CC22CAA"/>
    <w:rsid w:val="00D27E75"/>
  </w:style>
  <w:style w:type="paragraph" w:customStyle="1" w:styleId="9FB2223F132446B097CBDD0231B18E49">
    <w:name w:val="9FB2223F132446B097CBDD0231B18E49"/>
    <w:rsid w:val="00D27E75"/>
  </w:style>
  <w:style w:type="paragraph" w:customStyle="1" w:styleId="A02A8983F90B49F8A474D097641266AF">
    <w:name w:val="A02A8983F90B49F8A474D097641266AF"/>
    <w:rsid w:val="00D27E75"/>
  </w:style>
  <w:style w:type="paragraph" w:customStyle="1" w:styleId="3EC19B7F71504562817FB735B130B4C0">
    <w:name w:val="3EC19B7F71504562817FB735B130B4C0"/>
    <w:rsid w:val="00D27E75"/>
  </w:style>
  <w:style w:type="paragraph" w:customStyle="1" w:styleId="065D94A527BD4C8D94666339665E9459">
    <w:name w:val="065D94A527BD4C8D94666339665E9459"/>
    <w:rsid w:val="00D27E75"/>
  </w:style>
  <w:style w:type="paragraph" w:customStyle="1" w:styleId="EE7A7E0B57E6442EB61B84880249A2FA">
    <w:name w:val="EE7A7E0B57E6442EB61B84880249A2FA"/>
    <w:rsid w:val="00D27E75"/>
  </w:style>
  <w:style w:type="paragraph" w:customStyle="1" w:styleId="F22BB79F0CD042DEA4A253D44AC08ADB">
    <w:name w:val="F22BB79F0CD042DEA4A253D44AC08ADB"/>
    <w:rsid w:val="00D27E75"/>
  </w:style>
  <w:style w:type="paragraph" w:customStyle="1" w:styleId="E32B68393D5D41AE9679C9DF5EEE59D42">
    <w:name w:val="E32B68393D5D41AE9679C9DF5EEE59D42"/>
    <w:rsid w:val="00D27E75"/>
    <w:pPr>
      <w:spacing w:after="300" w:line="276" w:lineRule="auto"/>
    </w:pPr>
    <w:rPr>
      <w:rFonts w:eastAsiaTheme="minorHAnsi"/>
    </w:rPr>
  </w:style>
  <w:style w:type="paragraph" w:customStyle="1" w:styleId="4E894FD495B344B782594E1057178C942">
    <w:name w:val="4E894FD495B344B782594E1057178C942"/>
    <w:rsid w:val="00D27E75"/>
    <w:pPr>
      <w:spacing w:after="300" w:line="276" w:lineRule="auto"/>
    </w:pPr>
    <w:rPr>
      <w:rFonts w:eastAsiaTheme="minorHAnsi"/>
    </w:rPr>
  </w:style>
  <w:style w:type="paragraph" w:customStyle="1" w:styleId="794279D398DB49148A2B9DD72D8FB9C11">
    <w:name w:val="794279D398DB49148A2B9DD72D8FB9C11"/>
    <w:rsid w:val="00D27E75"/>
    <w:pPr>
      <w:spacing w:after="300" w:line="276" w:lineRule="auto"/>
    </w:pPr>
    <w:rPr>
      <w:rFonts w:eastAsiaTheme="minorHAnsi"/>
    </w:rPr>
  </w:style>
  <w:style w:type="paragraph" w:customStyle="1" w:styleId="29799C29056D417280C399C82CC22CAA1">
    <w:name w:val="29799C29056D417280C399C82CC22CAA1"/>
    <w:rsid w:val="00D27E75"/>
    <w:pPr>
      <w:spacing w:after="300" w:line="276" w:lineRule="auto"/>
    </w:pPr>
    <w:rPr>
      <w:rFonts w:eastAsiaTheme="minorHAnsi"/>
    </w:rPr>
  </w:style>
  <w:style w:type="paragraph" w:customStyle="1" w:styleId="9FB2223F132446B097CBDD0231B18E491">
    <w:name w:val="9FB2223F132446B097CBDD0231B18E491"/>
    <w:rsid w:val="00D27E75"/>
    <w:pPr>
      <w:spacing w:after="300" w:line="276" w:lineRule="auto"/>
    </w:pPr>
    <w:rPr>
      <w:rFonts w:eastAsiaTheme="minorHAnsi"/>
    </w:rPr>
  </w:style>
  <w:style w:type="paragraph" w:customStyle="1" w:styleId="A02A8983F90B49F8A474D097641266AF1">
    <w:name w:val="A02A8983F90B49F8A474D097641266AF1"/>
    <w:rsid w:val="00D27E75"/>
    <w:pPr>
      <w:spacing w:after="300" w:line="276" w:lineRule="auto"/>
    </w:pPr>
    <w:rPr>
      <w:rFonts w:eastAsiaTheme="minorHAnsi"/>
    </w:rPr>
  </w:style>
  <w:style w:type="paragraph" w:customStyle="1" w:styleId="08907AD074E44196B77933CE038787732">
    <w:name w:val="08907AD074E44196B77933CE038787732"/>
    <w:rsid w:val="00D27E75"/>
    <w:pPr>
      <w:spacing w:after="300" w:line="276" w:lineRule="auto"/>
    </w:pPr>
    <w:rPr>
      <w:rFonts w:eastAsiaTheme="minorHAnsi"/>
    </w:rPr>
  </w:style>
  <w:style w:type="paragraph" w:customStyle="1" w:styleId="9A0F96841F294A4398EAFDF0E4FDDDD32">
    <w:name w:val="9A0F96841F294A4398EAFDF0E4FDDDD32"/>
    <w:rsid w:val="00D27E75"/>
    <w:pPr>
      <w:spacing w:after="300" w:line="276" w:lineRule="auto"/>
    </w:pPr>
    <w:rPr>
      <w:rFonts w:eastAsiaTheme="minorHAnsi"/>
    </w:rPr>
  </w:style>
  <w:style w:type="paragraph" w:customStyle="1" w:styleId="F24CC759EE9C4EA39220FBFE97C746982">
    <w:name w:val="F24CC759EE9C4EA39220FBFE97C746982"/>
    <w:rsid w:val="00D27E75"/>
    <w:pPr>
      <w:spacing w:after="300" w:line="276" w:lineRule="auto"/>
    </w:pPr>
    <w:rPr>
      <w:rFonts w:eastAsiaTheme="minorHAnsi"/>
    </w:rPr>
  </w:style>
  <w:style w:type="paragraph" w:customStyle="1" w:styleId="D31C1B4A22114BF2AA173C89C682050E2">
    <w:name w:val="D31C1B4A22114BF2AA173C89C682050E2"/>
    <w:rsid w:val="00D27E75"/>
    <w:pPr>
      <w:spacing w:after="300" w:line="276" w:lineRule="auto"/>
    </w:pPr>
    <w:rPr>
      <w:rFonts w:eastAsiaTheme="minorHAnsi"/>
    </w:rPr>
  </w:style>
  <w:style w:type="paragraph" w:customStyle="1" w:styleId="3EC19B7F71504562817FB735B130B4C01">
    <w:name w:val="3EC19B7F71504562817FB735B130B4C01"/>
    <w:rsid w:val="00D27E75"/>
    <w:pPr>
      <w:spacing w:after="300" w:line="276" w:lineRule="auto"/>
    </w:pPr>
    <w:rPr>
      <w:rFonts w:eastAsiaTheme="minorHAnsi"/>
    </w:rPr>
  </w:style>
  <w:style w:type="paragraph" w:customStyle="1" w:styleId="065D94A527BD4C8D94666339665E94591">
    <w:name w:val="065D94A527BD4C8D94666339665E94591"/>
    <w:rsid w:val="00D27E75"/>
    <w:pPr>
      <w:spacing w:after="300" w:line="276" w:lineRule="auto"/>
    </w:pPr>
    <w:rPr>
      <w:rFonts w:eastAsiaTheme="minorHAnsi"/>
    </w:rPr>
  </w:style>
  <w:style w:type="paragraph" w:customStyle="1" w:styleId="EE7A7E0B57E6442EB61B84880249A2FA1">
    <w:name w:val="EE7A7E0B57E6442EB61B84880249A2FA1"/>
    <w:rsid w:val="00D27E75"/>
    <w:pPr>
      <w:spacing w:after="300" w:line="276" w:lineRule="auto"/>
    </w:pPr>
    <w:rPr>
      <w:rFonts w:eastAsiaTheme="minorHAnsi"/>
    </w:rPr>
  </w:style>
  <w:style w:type="paragraph" w:customStyle="1" w:styleId="F22BB79F0CD042DEA4A253D44AC08ADB1">
    <w:name w:val="F22BB79F0CD042DEA4A253D44AC08ADB1"/>
    <w:rsid w:val="00D27E75"/>
    <w:pPr>
      <w:spacing w:after="300" w:line="276" w:lineRule="auto"/>
    </w:pPr>
    <w:rPr>
      <w:rFonts w:eastAsiaTheme="minorHAnsi"/>
    </w:rPr>
  </w:style>
  <w:style w:type="paragraph" w:customStyle="1" w:styleId="80F5F4345FC549D595A7B1536853D3962">
    <w:name w:val="80F5F4345FC549D595A7B1536853D3962"/>
    <w:rsid w:val="00D27E75"/>
    <w:pPr>
      <w:spacing w:after="300" w:line="276" w:lineRule="auto"/>
    </w:pPr>
    <w:rPr>
      <w:rFonts w:eastAsiaTheme="minorHAnsi"/>
    </w:rPr>
  </w:style>
  <w:style w:type="paragraph" w:customStyle="1" w:styleId="9935E01AEC3947D3AB317E7CC36340832">
    <w:name w:val="9935E01AEC3947D3AB317E7CC36340832"/>
    <w:rsid w:val="00D27E75"/>
    <w:pPr>
      <w:spacing w:after="300" w:line="276" w:lineRule="auto"/>
    </w:pPr>
    <w:rPr>
      <w:rFonts w:eastAsiaTheme="minorHAnsi"/>
    </w:rPr>
  </w:style>
  <w:style w:type="paragraph" w:customStyle="1" w:styleId="D9C980E614AA469D85B23079D9B1E3E6">
    <w:name w:val="D9C980E614AA469D85B23079D9B1E3E6"/>
    <w:rsid w:val="00905311"/>
  </w:style>
  <w:style w:type="paragraph" w:customStyle="1" w:styleId="42CF2D31B8F04EFFA92F00AD14720C1A">
    <w:name w:val="42CF2D31B8F04EFFA92F00AD14720C1A"/>
    <w:rsid w:val="00905311"/>
  </w:style>
  <w:style w:type="paragraph" w:customStyle="1" w:styleId="5873C89EA6DB476483AB6E5FE4CEB24E">
    <w:name w:val="5873C89EA6DB476483AB6E5FE4CEB24E"/>
    <w:rsid w:val="00905311"/>
  </w:style>
  <w:style w:type="paragraph" w:customStyle="1" w:styleId="217FC3B1AD4F40FEBA0FF4C33247F5C0">
    <w:name w:val="217FC3B1AD4F40FEBA0FF4C33247F5C0"/>
    <w:rsid w:val="00905311"/>
  </w:style>
  <w:style w:type="paragraph" w:customStyle="1" w:styleId="9CE795D8EA25442A8DEDD166D06005C8">
    <w:name w:val="9CE795D8EA25442A8DEDD166D06005C8"/>
    <w:rsid w:val="00905311"/>
  </w:style>
  <w:style w:type="paragraph" w:customStyle="1" w:styleId="0BDBA2A13D0248269F8F9A2ECE9E4AE9">
    <w:name w:val="0BDBA2A13D0248269F8F9A2ECE9E4AE9"/>
    <w:rsid w:val="00905311"/>
  </w:style>
  <w:style w:type="paragraph" w:customStyle="1" w:styleId="2397D07A4673433794B43910DD06E0DD">
    <w:name w:val="2397D07A4673433794B43910DD06E0DD"/>
    <w:rsid w:val="00905311"/>
  </w:style>
  <w:style w:type="paragraph" w:customStyle="1" w:styleId="8D610C8B9AFB4718B885074F70F929C5">
    <w:name w:val="8D610C8B9AFB4718B885074F70F929C5"/>
    <w:rsid w:val="00905311"/>
  </w:style>
  <w:style w:type="paragraph" w:customStyle="1" w:styleId="F1EEEBE34B954D338052675DB7BE9AD6">
    <w:name w:val="F1EEEBE34B954D338052675DB7BE9AD6"/>
    <w:rsid w:val="00905311"/>
  </w:style>
  <w:style w:type="paragraph" w:customStyle="1" w:styleId="54AE1D1EF7E0411F99891FAD830A67D1">
    <w:name w:val="54AE1D1EF7E0411F99891FAD830A67D1"/>
    <w:rsid w:val="00905311"/>
  </w:style>
  <w:style w:type="paragraph" w:customStyle="1" w:styleId="9EEC933257F6419A842A7D0472DDF8DA">
    <w:name w:val="9EEC933257F6419A842A7D0472DDF8DA"/>
    <w:rsid w:val="00905311"/>
  </w:style>
  <w:style w:type="paragraph" w:customStyle="1" w:styleId="F6B8F046D1E04586B87A40CDA86D0568">
    <w:name w:val="F6B8F046D1E04586B87A40CDA86D0568"/>
    <w:rsid w:val="00905311"/>
  </w:style>
  <w:style w:type="paragraph" w:customStyle="1" w:styleId="07436BF6C068424C8A36FD1DD64249CD">
    <w:name w:val="07436BF6C068424C8A36FD1DD64249CD"/>
    <w:rsid w:val="00905311"/>
  </w:style>
  <w:style w:type="paragraph" w:customStyle="1" w:styleId="2A1C8B3CD47E4033B9AA89F77CA92440">
    <w:name w:val="2A1C8B3CD47E4033B9AA89F77CA92440"/>
    <w:rsid w:val="00905311"/>
  </w:style>
  <w:style w:type="paragraph" w:customStyle="1" w:styleId="3FD5BFBD3FF642349606A62317A35888">
    <w:name w:val="3FD5BFBD3FF642349606A62317A35888"/>
    <w:rsid w:val="00905311"/>
  </w:style>
  <w:style w:type="paragraph" w:customStyle="1" w:styleId="54D64A66F7F24181B236FF013989C634">
    <w:name w:val="54D64A66F7F24181B236FF013989C634"/>
    <w:rsid w:val="00905311"/>
  </w:style>
  <w:style w:type="paragraph" w:customStyle="1" w:styleId="771DADA5BDEA4E4CB1CA58E99D9C1425">
    <w:name w:val="771DADA5BDEA4E4CB1CA58E99D9C1425"/>
    <w:rsid w:val="00905311"/>
  </w:style>
  <w:style w:type="paragraph" w:customStyle="1" w:styleId="54366036F002426F807E238283A5F77A">
    <w:name w:val="54366036F002426F807E238283A5F77A"/>
    <w:rsid w:val="00905311"/>
  </w:style>
  <w:style w:type="paragraph" w:customStyle="1" w:styleId="5124FEB8C8994CB8A986F7BB5D4A3C4A">
    <w:name w:val="5124FEB8C8994CB8A986F7BB5D4A3C4A"/>
    <w:rsid w:val="00905311"/>
  </w:style>
  <w:style w:type="paragraph" w:customStyle="1" w:styleId="77BD52B86FB744848D3AA73488DFD56C">
    <w:name w:val="77BD52B86FB744848D3AA73488DFD56C"/>
    <w:rsid w:val="00905311"/>
  </w:style>
  <w:style w:type="paragraph" w:customStyle="1" w:styleId="92F5157F6285460AADFC57751F253968">
    <w:name w:val="92F5157F6285460AADFC57751F253968"/>
    <w:rsid w:val="00905311"/>
  </w:style>
  <w:style w:type="paragraph" w:customStyle="1" w:styleId="B2615F53590A4640B4EFC998F8DF829D">
    <w:name w:val="B2615F53590A4640B4EFC998F8DF829D"/>
    <w:rsid w:val="00905311"/>
  </w:style>
  <w:style w:type="paragraph" w:customStyle="1" w:styleId="E7159D11A3524AB193D26AEF183178CB">
    <w:name w:val="E7159D11A3524AB193D26AEF183178CB"/>
    <w:rsid w:val="00905311"/>
  </w:style>
  <w:style w:type="paragraph" w:customStyle="1" w:styleId="E152558C9C0248FA8F1E752779A02C9C">
    <w:name w:val="E152558C9C0248FA8F1E752779A02C9C"/>
    <w:rsid w:val="00905311"/>
  </w:style>
  <w:style w:type="paragraph" w:customStyle="1" w:styleId="78B68806C1F94E65993443D4DCDCDB8C">
    <w:name w:val="78B68806C1F94E65993443D4DCDCDB8C"/>
    <w:rsid w:val="009053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2CA1A29-A417-407E-A0F4-B6C29DB5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2023-02-09T05:14:00Z</dcterms:created>
  <dcterms:modified xsi:type="dcterms:W3CDTF">2023-02-13T06:40:00Z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